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017F3" w:rsidP="00A017F3" w:rsidRDefault="00A017F3" w14:paraId="3A6E5578" w14:textId="77777777">
      <w:pPr>
        <w:rPr>
          <w:rFonts w:ascii="Arial" w:hAnsi="Arial"/>
          <w:sz w:val="24"/>
        </w:rPr>
      </w:pPr>
      <w:r>
        <w:rPr>
          <w:noProof/>
        </w:rPr>
        <w:drawing>
          <wp:anchor distT="0" distB="0" distL="114300" distR="114300" simplePos="0" relativeHeight="251658240" behindDoc="1" locked="0" layoutInCell="1" allowOverlap="1" wp14:anchorId="6FA70277" wp14:editId="75168876">
            <wp:simplePos x="0" y="0"/>
            <wp:positionH relativeFrom="column">
              <wp:posOffset>-74295</wp:posOffset>
            </wp:positionH>
            <wp:positionV relativeFrom="paragraph">
              <wp:posOffset>24130</wp:posOffset>
            </wp:positionV>
            <wp:extent cx="1395095" cy="1617980"/>
            <wp:effectExtent l="19050" t="0" r="0" b="0"/>
            <wp:wrapNone/>
            <wp:docPr id="6" name="Afbeelding 6" descr="Pop_naam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_naam_a4"/>
                    <pic:cNvPicPr>
                      <a:picLocks noChangeAspect="1" noChangeArrowheads="1"/>
                    </pic:cNvPicPr>
                  </pic:nvPicPr>
                  <pic:blipFill>
                    <a:blip r:embed="rId8" cstate="print"/>
                    <a:srcRect t="1048"/>
                    <a:stretch>
                      <a:fillRect/>
                    </a:stretch>
                  </pic:blipFill>
                  <pic:spPr bwMode="auto">
                    <a:xfrm>
                      <a:off x="0" y="0"/>
                      <a:ext cx="1395095" cy="1617980"/>
                    </a:xfrm>
                    <a:prstGeom prst="rect">
                      <a:avLst/>
                    </a:prstGeom>
                    <a:noFill/>
                    <a:ln w="9525">
                      <a:noFill/>
                      <a:miter lim="800000"/>
                      <a:headEnd/>
                      <a:tailEnd/>
                    </a:ln>
                  </pic:spPr>
                </pic:pic>
              </a:graphicData>
            </a:graphic>
          </wp:anchor>
        </w:drawing>
      </w:r>
    </w:p>
    <w:p w:rsidR="00A017F3" w:rsidP="33AF4D26" w:rsidRDefault="00A017F3" w14:paraId="236D319F" w14:textId="66DD62FB">
      <w:pPr>
        <w:tabs>
          <w:tab w:val="left" w:pos="185"/>
          <w:tab w:val="right" w:pos="9027"/>
        </w:tabs>
        <w:rPr>
          <w:rFonts w:ascii="Arial" w:hAnsi="Arial"/>
          <w:i/>
          <w:iCs/>
          <w:sz w:val="40"/>
          <w:szCs w:val="40"/>
        </w:rPr>
      </w:pPr>
    </w:p>
    <w:p w:rsidR="00A017F3" w:rsidP="33AF4D26" w:rsidRDefault="00A017F3" w14:paraId="36CB6F8B" w14:textId="3A203338">
      <w:pPr>
        <w:tabs>
          <w:tab w:val="left" w:pos="185"/>
          <w:tab w:val="right" w:pos="9027"/>
        </w:tabs>
        <w:rPr>
          <w:rFonts w:ascii="Arial" w:hAnsi="Arial"/>
          <w:i/>
          <w:iCs/>
          <w:sz w:val="40"/>
          <w:szCs w:val="40"/>
        </w:rPr>
      </w:pPr>
    </w:p>
    <w:p w:rsidR="00A017F3" w:rsidP="33AF4D26" w:rsidRDefault="00A017F3" w14:paraId="009EF9F2" w14:textId="7C287B4B">
      <w:pPr>
        <w:tabs>
          <w:tab w:val="left" w:pos="185"/>
          <w:tab w:val="right" w:pos="9027"/>
        </w:tabs>
        <w:rPr>
          <w:rFonts w:ascii="Arial" w:hAnsi="Arial"/>
          <w:i/>
          <w:iCs/>
          <w:sz w:val="40"/>
          <w:szCs w:val="40"/>
        </w:rPr>
      </w:pPr>
    </w:p>
    <w:p w:rsidR="00A017F3" w:rsidP="33AF4D26" w:rsidRDefault="00A017F3" w14:paraId="0D56BD1F" w14:textId="01721EF2">
      <w:pPr>
        <w:tabs>
          <w:tab w:val="left" w:pos="185"/>
          <w:tab w:val="right" w:pos="9027"/>
        </w:tabs>
        <w:rPr>
          <w:rFonts w:ascii="Arial" w:hAnsi="Arial"/>
          <w:i/>
          <w:iCs/>
          <w:sz w:val="40"/>
          <w:szCs w:val="40"/>
        </w:rPr>
      </w:pPr>
    </w:p>
    <w:p w:rsidR="00A017F3" w:rsidP="33AF4D26" w:rsidRDefault="00A017F3" w14:paraId="62800802" w14:textId="4ED86101">
      <w:pPr>
        <w:tabs>
          <w:tab w:val="left" w:pos="185"/>
          <w:tab w:val="right" w:pos="9027"/>
        </w:tabs>
        <w:rPr>
          <w:rFonts w:ascii="Arial" w:hAnsi="Arial"/>
          <w:i/>
          <w:iCs/>
          <w:sz w:val="40"/>
          <w:szCs w:val="40"/>
        </w:rPr>
      </w:pPr>
    </w:p>
    <w:p w:rsidR="00A017F3" w:rsidP="33AF4D26" w:rsidRDefault="00A017F3" w14:paraId="35D1AFC4" w14:textId="77777777">
      <w:pPr>
        <w:tabs>
          <w:tab w:val="left" w:pos="185"/>
          <w:tab w:val="right" w:pos="9027"/>
        </w:tabs>
        <w:rPr>
          <w:rFonts w:ascii="Arial" w:hAnsi="Arial"/>
          <w:i/>
          <w:iCs/>
          <w:sz w:val="40"/>
          <w:szCs w:val="40"/>
        </w:rPr>
      </w:pPr>
      <w:r w:rsidRPr="33AF4D26">
        <w:rPr>
          <w:rFonts w:ascii="Arial" w:hAnsi="Arial"/>
          <w:i/>
          <w:iCs/>
          <w:sz w:val="40"/>
          <w:szCs w:val="40"/>
        </w:rPr>
        <w:t xml:space="preserve">Stichting </w:t>
      </w:r>
      <w:proofErr w:type="spellStart"/>
      <w:r w:rsidRPr="33AF4D26">
        <w:rPr>
          <w:rFonts w:ascii="Arial" w:hAnsi="Arial"/>
          <w:i/>
          <w:iCs/>
          <w:sz w:val="40"/>
          <w:szCs w:val="40"/>
        </w:rPr>
        <w:t>Kreatief</w:t>
      </w:r>
      <w:proofErr w:type="spellEnd"/>
      <w:r w:rsidRPr="33AF4D26">
        <w:rPr>
          <w:rFonts w:ascii="Arial" w:hAnsi="Arial"/>
          <w:i/>
          <w:iCs/>
          <w:sz w:val="40"/>
          <w:szCs w:val="40"/>
        </w:rPr>
        <w:t xml:space="preserve"> </w:t>
      </w:r>
      <w:proofErr w:type="spellStart"/>
      <w:r w:rsidRPr="33AF4D26">
        <w:rPr>
          <w:rFonts w:ascii="Arial" w:hAnsi="Arial"/>
          <w:i/>
          <w:iCs/>
          <w:sz w:val="40"/>
          <w:szCs w:val="40"/>
        </w:rPr>
        <w:t>Ontmoetings</w:t>
      </w:r>
      <w:proofErr w:type="spellEnd"/>
      <w:r w:rsidRPr="33AF4D26">
        <w:rPr>
          <w:rFonts w:ascii="Arial" w:hAnsi="Arial"/>
          <w:i/>
          <w:iCs/>
          <w:sz w:val="40"/>
          <w:szCs w:val="40"/>
        </w:rPr>
        <w:t xml:space="preserve"> Centrum</w:t>
      </w:r>
    </w:p>
    <w:p w:rsidRPr="00DB079F" w:rsidR="00A017F3" w:rsidP="00A017F3" w:rsidRDefault="00A017F3" w14:paraId="4850BD82" w14:textId="77777777">
      <w:pPr>
        <w:jc w:val="right"/>
        <w:rPr>
          <w:rFonts w:ascii="Arial" w:hAnsi="Arial"/>
          <w:sz w:val="24"/>
        </w:rPr>
      </w:pPr>
      <w:r w:rsidRPr="00DB079F">
        <w:rPr>
          <w:rFonts w:ascii="Arial" w:hAnsi="Arial"/>
          <w:i/>
          <w:sz w:val="40"/>
        </w:rPr>
        <w:t>St. Hubert</w:t>
      </w:r>
    </w:p>
    <w:p w:rsidRPr="00DB079F" w:rsidR="00A017F3" w:rsidP="00A017F3" w:rsidRDefault="006D2A19" w14:paraId="5C82ECC1" w14:textId="77777777">
      <w:pPr>
        <w:jc w:val="right"/>
        <w:rPr>
          <w:rFonts w:ascii="Arial" w:hAnsi="Arial"/>
          <w:sz w:val="24"/>
        </w:rPr>
      </w:pPr>
      <w:r>
        <w:rPr>
          <w:rFonts w:ascii="Arial" w:hAnsi="Arial"/>
          <w:i/>
          <w:noProof/>
          <w:sz w:val="40"/>
        </w:rPr>
        <mc:AlternateContent>
          <mc:Choice Requires="wps">
            <w:drawing>
              <wp:anchor distT="4294967295" distB="4294967295" distL="114300" distR="114300" simplePos="0" relativeHeight="251658241" behindDoc="0" locked="0" layoutInCell="0" allowOverlap="1" wp14:anchorId="7C7E132B" wp14:editId="0BB26604">
                <wp:simplePos x="0" y="0"/>
                <wp:positionH relativeFrom="column">
                  <wp:posOffset>928370</wp:posOffset>
                </wp:positionH>
                <wp:positionV relativeFrom="paragraph">
                  <wp:posOffset>122554</wp:posOffset>
                </wp:positionV>
                <wp:extent cx="4846320" cy="0"/>
                <wp:effectExtent l="0" t="0" r="1143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342F5BE">
              <v:line id="Line 3" style="position:absolute;flip:x;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3.1pt,9.65pt" to="454.7pt,9.65pt" w14:anchorId="281DB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">
                <w10:wrap type="topAndBottom"/>
              </v:line>
            </w:pict>
          </mc:Fallback>
        </mc:AlternateContent>
      </w:r>
    </w:p>
    <w:p w:rsidRPr="004F5571" w:rsidR="00A017F3" w:rsidP="00A017F3" w:rsidRDefault="00A017F3" w14:paraId="25C1A1B9" w14:textId="77777777">
      <w:pPr>
        <w:jc w:val="right"/>
        <w:rPr>
          <w:rFonts w:ascii="Arial" w:hAnsi="Arial"/>
          <w:szCs w:val="16"/>
        </w:rPr>
      </w:pPr>
      <w:r w:rsidRPr="004F5571">
        <w:rPr>
          <w:rFonts w:ascii="Arial" w:hAnsi="Arial"/>
          <w:szCs w:val="16"/>
        </w:rPr>
        <w:t>Secretariaat:</w:t>
      </w:r>
    </w:p>
    <w:p w:rsidRPr="00C02ACA" w:rsidR="00A017F3" w:rsidP="00A017F3" w:rsidRDefault="00B01400" w14:paraId="1066087B" w14:textId="4D1E03D6">
      <w:pPr>
        <w:jc w:val="right"/>
        <w:rPr>
          <w:rFonts w:ascii="Arial" w:hAnsi="Arial"/>
          <w:szCs w:val="16"/>
        </w:rPr>
      </w:pPr>
      <w:r w:rsidRPr="00C02ACA">
        <w:rPr>
          <w:rFonts w:ascii="Arial" w:hAnsi="Arial"/>
          <w:szCs w:val="16"/>
        </w:rPr>
        <w:t>M. Nabuurs</w:t>
      </w:r>
    </w:p>
    <w:p w:rsidRPr="00C02ACA" w:rsidR="00A017F3" w:rsidP="00A017F3" w:rsidRDefault="00B01400" w14:paraId="35601B18" w14:textId="4B3C99ED">
      <w:pPr>
        <w:jc w:val="right"/>
        <w:rPr>
          <w:rFonts w:ascii="Arial" w:hAnsi="Arial"/>
          <w:szCs w:val="16"/>
        </w:rPr>
      </w:pPr>
      <w:proofErr w:type="spellStart"/>
      <w:r w:rsidRPr="00C02ACA">
        <w:rPr>
          <w:rFonts w:ascii="Arial" w:hAnsi="Arial"/>
          <w:szCs w:val="16"/>
        </w:rPr>
        <w:t>Wanroijseweg</w:t>
      </w:r>
      <w:proofErr w:type="spellEnd"/>
      <w:r w:rsidRPr="00C02ACA">
        <w:rPr>
          <w:rFonts w:ascii="Arial" w:hAnsi="Arial"/>
          <w:szCs w:val="16"/>
        </w:rPr>
        <w:t xml:space="preserve"> 68</w:t>
      </w:r>
    </w:p>
    <w:p w:rsidRPr="00C02ACA" w:rsidR="00A017F3" w:rsidP="00A017F3" w:rsidRDefault="00A017F3" w14:paraId="42FC3B57" w14:textId="6A7F602F">
      <w:pPr>
        <w:jc w:val="right"/>
        <w:rPr>
          <w:rFonts w:ascii="Arial" w:hAnsi="Arial"/>
          <w:szCs w:val="16"/>
        </w:rPr>
      </w:pPr>
      <w:r w:rsidRPr="00C02ACA">
        <w:rPr>
          <w:rFonts w:ascii="Arial" w:hAnsi="Arial"/>
          <w:szCs w:val="16"/>
        </w:rPr>
        <w:t xml:space="preserve">5454 </w:t>
      </w:r>
      <w:r w:rsidRPr="00C02ACA" w:rsidR="00B01400">
        <w:rPr>
          <w:rFonts w:ascii="Arial" w:hAnsi="Arial"/>
          <w:szCs w:val="16"/>
        </w:rPr>
        <w:t>NE</w:t>
      </w:r>
      <w:r w:rsidRPr="00C02ACA">
        <w:rPr>
          <w:rFonts w:ascii="Arial" w:hAnsi="Arial"/>
          <w:szCs w:val="16"/>
        </w:rPr>
        <w:t xml:space="preserve"> </w:t>
      </w:r>
      <w:r w:rsidRPr="00C02ACA" w:rsidR="00B42CDB">
        <w:rPr>
          <w:rFonts w:ascii="Arial" w:hAnsi="Arial"/>
          <w:szCs w:val="16"/>
        </w:rPr>
        <w:t>St. Hubert</w:t>
      </w:r>
    </w:p>
    <w:p w:rsidRPr="00C02ACA" w:rsidR="00A017F3" w:rsidP="00A017F3" w:rsidRDefault="00A017F3" w14:paraId="617D475A" w14:textId="22FBE53F">
      <w:pPr>
        <w:ind w:hanging="1134"/>
        <w:jc w:val="right"/>
        <w:rPr>
          <w:rFonts w:ascii="Arial" w:hAnsi="Arial"/>
          <w:szCs w:val="16"/>
        </w:rPr>
      </w:pPr>
      <w:r w:rsidRPr="004F5571">
        <w:rPr>
          <w:rFonts w:ascii="Wingdings" w:hAnsi="Wingdings" w:eastAsia="Wingdings" w:cs="Wingdings"/>
          <w:szCs w:val="16"/>
        </w:rPr>
        <w:t>(</w:t>
      </w:r>
      <w:r w:rsidRPr="00C02ACA">
        <w:rPr>
          <w:rFonts w:ascii="Arial" w:hAnsi="Arial"/>
          <w:szCs w:val="16"/>
        </w:rPr>
        <w:t xml:space="preserve"> </w:t>
      </w:r>
      <w:r w:rsidRPr="00C02ACA" w:rsidR="001C3A27">
        <w:rPr>
          <w:rFonts w:ascii="Arial" w:hAnsi="Arial"/>
          <w:szCs w:val="16"/>
        </w:rPr>
        <w:t>06-</w:t>
      </w:r>
      <w:r w:rsidRPr="00C02ACA" w:rsidR="00B01400">
        <w:rPr>
          <w:rFonts w:ascii="Arial" w:hAnsi="Arial"/>
          <w:szCs w:val="16"/>
        </w:rPr>
        <w:t>12032827</w:t>
      </w:r>
    </w:p>
    <w:p w:rsidRPr="00C02ACA" w:rsidR="00A017F3" w:rsidP="00E165F0" w:rsidRDefault="00A017F3" w14:paraId="1E27443B" w14:textId="77777777">
      <w:pPr>
        <w:ind w:hanging="1134"/>
        <w:jc w:val="right"/>
        <w:rPr>
          <w:rFonts w:ascii="Arial" w:hAnsi="Arial"/>
          <w:sz w:val="22"/>
        </w:rPr>
      </w:pPr>
      <w:r w:rsidRPr="00C02ACA">
        <w:rPr>
          <w:rFonts w:ascii="Arial" w:hAnsi="Arial"/>
          <w:szCs w:val="16"/>
        </w:rPr>
        <w:t>www.kreatief.com</w:t>
      </w:r>
    </w:p>
    <w:p w:rsidRPr="004F5571" w:rsidR="00A017F3" w:rsidP="00A017F3" w:rsidRDefault="00A017F3" w14:paraId="63713A90" w14:textId="77777777">
      <w:pPr>
        <w:rPr>
          <w:rFonts w:ascii="Calibri" w:hAnsi="Calibri"/>
          <w:sz w:val="24"/>
          <w:szCs w:val="22"/>
        </w:rPr>
      </w:pPr>
      <w:r w:rsidRPr="004F5571">
        <w:rPr>
          <w:rFonts w:ascii="Calibri" w:hAnsi="Calibri"/>
          <w:sz w:val="24"/>
          <w:szCs w:val="22"/>
        </w:rPr>
        <w:t xml:space="preserve">Beste kinderen en ouders/verzorgers, </w:t>
      </w:r>
    </w:p>
    <w:p w:rsidRPr="004F5571" w:rsidR="00A017F3" w:rsidP="00A017F3" w:rsidRDefault="00233709" w14:paraId="09E089D2" w14:textId="77777777">
      <w:pPr>
        <w:rPr>
          <w:rFonts w:ascii="Calibri" w:hAnsi="Calibri"/>
          <w:sz w:val="24"/>
          <w:szCs w:val="22"/>
        </w:rPr>
      </w:pPr>
      <w:r w:rsidRPr="004F5571">
        <w:rPr>
          <w:rFonts w:ascii="Calibri" w:hAnsi="Calibri"/>
          <w:sz w:val="24"/>
          <w:szCs w:val="22"/>
        </w:rPr>
        <w:t xml:space="preserve"> </w:t>
      </w:r>
    </w:p>
    <w:p w:rsidRPr="004F5571" w:rsidR="00A017F3" w:rsidP="00A017F3" w:rsidRDefault="00A017F3" w14:paraId="09479E86" w14:textId="607160A3">
      <w:pPr>
        <w:rPr>
          <w:rFonts w:ascii="Calibri" w:hAnsi="Calibri"/>
          <w:sz w:val="24"/>
          <w:szCs w:val="22"/>
        </w:rPr>
      </w:pPr>
      <w:r w:rsidRPr="004F5571">
        <w:rPr>
          <w:rFonts w:ascii="Calibri" w:hAnsi="Calibri"/>
          <w:sz w:val="24"/>
          <w:szCs w:val="22"/>
        </w:rPr>
        <w:t xml:space="preserve">’t </w:t>
      </w:r>
      <w:proofErr w:type="spellStart"/>
      <w:r w:rsidRPr="004F5571">
        <w:rPr>
          <w:rFonts w:ascii="Calibri" w:hAnsi="Calibri"/>
          <w:sz w:val="24"/>
          <w:szCs w:val="22"/>
        </w:rPr>
        <w:t>Kreatief</w:t>
      </w:r>
      <w:proofErr w:type="spellEnd"/>
      <w:r w:rsidRPr="004F5571">
        <w:rPr>
          <w:rFonts w:ascii="Calibri" w:hAnsi="Calibri"/>
          <w:sz w:val="24"/>
          <w:szCs w:val="22"/>
        </w:rPr>
        <w:t xml:space="preserve"> is een sti</w:t>
      </w:r>
      <w:r w:rsidRPr="004F5571" w:rsidR="006B4744">
        <w:rPr>
          <w:rFonts w:ascii="Calibri" w:hAnsi="Calibri"/>
          <w:sz w:val="24"/>
          <w:szCs w:val="22"/>
        </w:rPr>
        <w:t xml:space="preserve">chting die zich al sinds 1970 </w:t>
      </w:r>
      <w:r w:rsidRPr="004F5571" w:rsidR="00616973">
        <w:rPr>
          <w:rFonts w:ascii="Calibri" w:hAnsi="Calibri"/>
          <w:sz w:val="24"/>
          <w:szCs w:val="22"/>
        </w:rPr>
        <w:t>inzet voor</w:t>
      </w:r>
      <w:r w:rsidRPr="004F5571">
        <w:rPr>
          <w:rFonts w:ascii="Calibri" w:hAnsi="Calibri"/>
          <w:sz w:val="24"/>
          <w:szCs w:val="22"/>
        </w:rPr>
        <w:t xml:space="preserve"> activiteiten ten behoeve van de jeugd van St. Hubert. Wij organiseren wekelijkse avonden en enkele grotere activiteiten zoals Heitje voor een Karweitje, Sinterklaas, </w:t>
      </w:r>
      <w:proofErr w:type="spellStart"/>
      <w:r w:rsidRPr="004F5571" w:rsidR="00616973">
        <w:rPr>
          <w:rFonts w:ascii="Calibri" w:hAnsi="Calibri"/>
          <w:sz w:val="24"/>
          <w:szCs w:val="22"/>
        </w:rPr>
        <w:t>Jeugdpronkzitting</w:t>
      </w:r>
      <w:proofErr w:type="spellEnd"/>
      <w:r w:rsidRPr="004F5571" w:rsidR="00616973">
        <w:rPr>
          <w:rFonts w:ascii="Calibri" w:hAnsi="Calibri"/>
          <w:sz w:val="24"/>
          <w:szCs w:val="22"/>
        </w:rPr>
        <w:t xml:space="preserve">, </w:t>
      </w:r>
      <w:proofErr w:type="spellStart"/>
      <w:r w:rsidRPr="004F5571" w:rsidR="00616973">
        <w:rPr>
          <w:rFonts w:ascii="Calibri" w:hAnsi="Calibri"/>
          <w:sz w:val="24"/>
          <w:szCs w:val="22"/>
        </w:rPr>
        <w:t>Midmei</w:t>
      </w:r>
      <w:proofErr w:type="spellEnd"/>
      <w:r w:rsidRPr="004F5571">
        <w:rPr>
          <w:rFonts w:ascii="Calibri" w:hAnsi="Calibri"/>
          <w:sz w:val="24"/>
          <w:szCs w:val="22"/>
        </w:rPr>
        <w:t xml:space="preserve">, </w:t>
      </w:r>
      <w:proofErr w:type="spellStart"/>
      <w:r w:rsidRPr="004F5571">
        <w:rPr>
          <w:rFonts w:ascii="Calibri" w:hAnsi="Calibri"/>
          <w:sz w:val="24"/>
          <w:szCs w:val="22"/>
        </w:rPr>
        <w:t>Pleebeksjoow</w:t>
      </w:r>
      <w:proofErr w:type="spellEnd"/>
      <w:r w:rsidRPr="004F5571">
        <w:rPr>
          <w:rFonts w:ascii="Calibri" w:hAnsi="Calibri"/>
          <w:sz w:val="24"/>
          <w:szCs w:val="22"/>
        </w:rPr>
        <w:t xml:space="preserve"> en natuurlijk onze spectaculaire Bouwweek. </w:t>
      </w:r>
      <w:r w:rsidRPr="004F5571" w:rsidR="006B4744">
        <w:rPr>
          <w:rFonts w:ascii="Calibri" w:hAnsi="Calibri"/>
          <w:sz w:val="24"/>
          <w:szCs w:val="22"/>
        </w:rPr>
        <w:t>Op deze</w:t>
      </w:r>
      <w:r w:rsidRPr="004F5571">
        <w:rPr>
          <w:rFonts w:ascii="Calibri" w:hAnsi="Calibri"/>
          <w:sz w:val="24"/>
          <w:szCs w:val="22"/>
        </w:rPr>
        <w:t xml:space="preserve"> avonden staan handenarbeid, sport, spel en dans centraal. Na een fantastische bouwweek staat het nieuwe seizoen alweer voor de deur. De hoogste tijd dus om weer te beginnen met onze wekelijkse avonden. </w:t>
      </w:r>
    </w:p>
    <w:p w:rsidR="004F5571" w:rsidP="00A017F3" w:rsidRDefault="004F5571" w14:paraId="62443843" w14:textId="3AFED9F3">
      <w:pPr>
        <w:rPr>
          <w:rFonts w:ascii="Calibri" w:hAnsi="Calibri"/>
          <w:sz w:val="24"/>
          <w:szCs w:val="22"/>
        </w:rPr>
      </w:pPr>
    </w:p>
    <w:p w:rsidR="00151C77" w:rsidP="00A017F3" w:rsidRDefault="00151C77" w14:paraId="5DFC1E49" w14:textId="40AF28E4">
      <w:pPr>
        <w:rPr>
          <w:rFonts w:ascii="Calibri" w:hAnsi="Calibri"/>
          <w:sz w:val="24"/>
          <w:szCs w:val="22"/>
        </w:rPr>
      </w:pPr>
      <w:r>
        <w:rPr>
          <w:rFonts w:ascii="Calibri" w:hAnsi="Calibri"/>
          <w:sz w:val="24"/>
          <w:szCs w:val="22"/>
        </w:rPr>
        <w:t xml:space="preserve">Gedurende het jaar zullen wij de COVID richtlijnen blijven volgen. </w:t>
      </w:r>
    </w:p>
    <w:p w:rsidRPr="004F5571" w:rsidR="00151C77" w:rsidP="00A017F3" w:rsidRDefault="00151C77" w14:paraId="1AC07A50" w14:textId="77777777">
      <w:pPr>
        <w:rPr>
          <w:rFonts w:ascii="Calibri" w:hAnsi="Calibri"/>
          <w:sz w:val="24"/>
          <w:szCs w:val="22"/>
        </w:rPr>
      </w:pPr>
    </w:p>
    <w:p w:rsidRPr="004F5571" w:rsidR="00A017F3" w:rsidP="00A017F3" w:rsidRDefault="00A017F3" w14:paraId="5D58F40A" w14:textId="7A61AE2F">
      <w:pPr>
        <w:rPr>
          <w:rFonts w:ascii="Calibri" w:hAnsi="Calibri"/>
          <w:sz w:val="24"/>
          <w:szCs w:val="22"/>
        </w:rPr>
      </w:pPr>
      <w:r w:rsidRPr="004F5571">
        <w:rPr>
          <w:rFonts w:ascii="Calibri" w:hAnsi="Calibri"/>
          <w:sz w:val="24"/>
          <w:szCs w:val="22"/>
        </w:rPr>
        <w:t>Onze avonden zijn als volgt ingedeeld,</w:t>
      </w:r>
      <w:r w:rsidR="00C02ACA">
        <w:rPr>
          <w:rFonts w:ascii="Calibri" w:hAnsi="Calibri"/>
          <w:sz w:val="24"/>
          <w:szCs w:val="22"/>
        </w:rPr>
        <w:t xml:space="preserve"> (anders dan afgelopen jaren!)</w:t>
      </w:r>
    </w:p>
    <w:p w:rsidRPr="004F5571" w:rsidR="00A017F3" w:rsidP="00A017F3" w:rsidRDefault="00C02ACA" w14:paraId="38970FFB" w14:textId="4FF6E744">
      <w:pPr>
        <w:rPr>
          <w:rFonts w:ascii="Calibri" w:hAnsi="Calibri"/>
          <w:b/>
          <w:sz w:val="24"/>
          <w:szCs w:val="22"/>
        </w:rPr>
      </w:pPr>
      <w:r>
        <w:rPr>
          <w:rFonts w:ascii="Calibri" w:hAnsi="Calibri"/>
          <w:b/>
          <w:sz w:val="24"/>
          <w:szCs w:val="22"/>
        </w:rPr>
        <w:t>Woensdagavond</w:t>
      </w:r>
      <w:r w:rsidRPr="004F5571" w:rsidR="00616973">
        <w:rPr>
          <w:rFonts w:ascii="Calibri" w:hAnsi="Calibri"/>
          <w:b/>
          <w:sz w:val="24"/>
          <w:szCs w:val="22"/>
        </w:rPr>
        <w:tab/>
      </w:r>
      <w:r w:rsidRPr="004F5571" w:rsidR="00616973">
        <w:rPr>
          <w:rFonts w:ascii="Calibri" w:hAnsi="Calibri"/>
          <w:b/>
          <w:sz w:val="24"/>
          <w:szCs w:val="22"/>
        </w:rPr>
        <w:t xml:space="preserve">(18. 30 – 20. </w:t>
      </w:r>
      <w:r w:rsidRPr="004F5571" w:rsidR="00C80830">
        <w:rPr>
          <w:rFonts w:ascii="Calibri" w:hAnsi="Calibri"/>
          <w:b/>
          <w:sz w:val="24"/>
          <w:szCs w:val="22"/>
        </w:rPr>
        <w:t>00</w:t>
      </w:r>
      <w:r w:rsidRPr="004F5571" w:rsidR="00616973">
        <w:rPr>
          <w:rFonts w:ascii="Calibri" w:hAnsi="Calibri"/>
          <w:b/>
          <w:sz w:val="24"/>
          <w:szCs w:val="22"/>
        </w:rPr>
        <w:t xml:space="preserve"> u)</w:t>
      </w:r>
      <w:r w:rsidRPr="004F5571" w:rsidR="00616973">
        <w:rPr>
          <w:rFonts w:ascii="Calibri" w:hAnsi="Calibri"/>
          <w:b/>
          <w:sz w:val="24"/>
          <w:szCs w:val="22"/>
        </w:rPr>
        <w:tab/>
      </w:r>
      <w:r w:rsidRPr="004F5571" w:rsidR="00616973">
        <w:rPr>
          <w:rFonts w:ascii="Calibri" w:hAnsi="Calibri"/>
          <w:b/>
          <w:sz w:val="24"/>
          <w:szCs w:val="22"/>
        </w:rPr>
        <w:t xml:space="preserve">: </w:t>
      </w:r>
      <w:r w:rsidRPr="004F5571" w:rsidR="00616973">
        <w:rPr>
          <w:rFonts w:ascii="Calibri" w:hAnsi="Calibri"/>
          <w:b/>
          <w:sz w:val="24"/>
          <w:szCs w:val="22"/>
        </w:rPr>
        <w:tab/>
      </w:r>
      <w:r w:rsidRPr="004F5571" w:rsidR="00616973">
        <w:rPr>
          <w:rFonts w:ascii="Calibri" w:hAnsi="Calibri"/>
          <w:b/>
          <w:sz w:val="24"/>
          <w:szCs w:val="22"/>
        </w:rPr>
        <w:t>groep 5</w:t>
      </w:r>
      <w:r>
        <w:rPr>
          <w:rFonts w:ascii="Calibri" w:hAnsi="Calibri"/>
          <w:b/>
          <w:sz w:val="24"/>
          <w:szCs w:val="22"/>
        </w:rPr>
        <w:t>, 6 &amp; 7</w:t>
      </w:r>
    </w:p>
    <w:p w:rsidR="00B42CDB" w:rsidP="008D440A" w:rsidRDefault="00616973" w14:paraId="1DBB10E0" w14:textId="59A3FE46">
      <w:pPr>
        <w:rPr>
          <w:rFonts w:ascii="Calibri" w:hAnsi="Calibri"/>
          <w:b/>
          <w:sz w:val="24"/>
          <w:szCs w:val="22"/>
        </w:rPr>
      </w:pPr>
      <w:r w:rsidRPr="004F5571">
        <w:rPr>
          <w:rFonts w:ascii="Calibri" w:hAnsi="Calibri"/>
          <w:b/>
          <w:sz w:val="24"/>
          <w:szCs w:val="22"/>
        </w:rPr>
        <w:t>Vrijdagavond</w:t>
      </w:r>
      <w:r w:rsidRPr="004F5571" w:rsidR="00E30383">
        <w:rPr>
          <w:rFonts w:ascii="Calibri" w:hAnsi="Calibri"/>
          <w:b/>
          <w:sz w:val="24"/>
          <w:szCs w:val="22"/>
        </w:rPr>
        <w:tab/>
      </w:r>
      <w:r w:rsidRPr="004F5571" w:rsidR="000F59CE">
        <w:rPr>
          <w:rFonts w:ascii="Calibri" w:hAnsi="Calibri"/>
          <w:b/>
          <w:sz w:val="24"/>
          <w:szCs w:val="22"/>
        </w:rPr>
        <w:tab/>
      </w:r>
      <w:r w:rsidRPr="004F5571" w:rsidR="00CE0E68">
        <w:rPr>
          <w:rFonts w:ascii="Calibri" w:hAnsi="Calibri"/>
          <w:b/>
          <w:sz w:val="24"/>
          <w:szCs w:val="22"/>
        </w:rPr>
        <w:t>(1</w:t>
      </w:r>
      <w:r w:rsidR="008D440A">
        <w:rPr>
          <w:rFonts w:ascii="Calibri" w:hAnsi="Calibri"/>
          <w:b/>
          <w:sz w:val="24"/>
          <w:szCs w:val="22"/>
        </w:rPr>
        <w:t>9.00</w:t>
      </w:r>
      <w:r w:rsidRPr="004F5571" w:rsidR="00CE0E68">
        <w:rPr>
          <w:rFonts w:ascii="Calibri" w:hAnsi="Calibri"/>
          <w:b/>
          <w:sz w:val="24"/>
          <w:szCs w:val="22"/>
        </w:rPr>
        <w:t xml:space="preserve"> – 2</w:t>
      </w:r>
      <w:r w:rsidR="008D440A">
        <w:rPr>
          <w:rFonts w:ascii="Calibri" w:hAnsi="Calibri"/>
          <w:b/>
          <w:sz w:val="24"/>
          <w:szCs w:val="22"/>
        </w:rPr>
        <w:t>1</w:t>
      </w:r>
      <w:r w:rsidRPr="004F5571" w:rsidR="00B42CDB">
        <w:rPr>
          <w:rFonts w:ascii="Calibri" w:hAnsi="Calibri"/>
          <w:b/>
          <w:sz w:val="24"/>
          <w:szCs w:val="22"/>
        </w:rPr>
        <w:t xml:space="preserve">. 00 </w:t>
      </w:r>
      <w:r w:rsidRPr="004F5571" w:rsidR="00A017F3">
        <w:rPr>
          <w:rFonts w:ascii="Calibri" w:hAnsi="Calibri"/>
          <w:b/>
          <w:sz w:val="24"/>
          <w:szCs w:val="22"/>
        </w:rPr>
        <w:t>u)</w:t>
      </w:r>
      <w:r w:rsidRPr="004F5571" w:rsidR="00A017F3">
        <w:rPr>
          <w:rFonts w:ascii="Calibri" w:hAnsi="Calibri"/>
          <w:b/>
          <w:sz w:val="24"/>
          <w:szCs w:val="22"/>
        </w:rPr>
        <w:tab/>
      </w:r>
      <w:r w:rsidRPr="004F5571" w:rsidR="00A017F3">
        <w:rPr>
          <w:rFonts w:ascii="Calibri" w:hAnsi="Calibri"/>
          <w:b/>
          <w:sz w:val="24"/>
          <w:szCs w:val="22"/>
        </w:rPr>
        <w:t xml:space="preserve">: </w:t>
      </w:r>
      <w:r w:rsidRPr="004F5571" w:rsidR="00A017F3">
        <w:rPr>
          <w:rFonts w:ascii="Calibri" w:hAnsi="Calibri"/>
          <w:b/>
          <w:sz w:val="24"/>
          <w:szCs w:val="22"/>
        </w:rPr>
        <w:tab/>
      </w:r>
      <w:r w:rsidRPr="004F5571" w:rsidR="00A017F3">
        <w:rPr>
          <w:rFonts w:ascii="Calibri" w:hAnsi="Calibri"/>
          <w:b/>
          <w:sz w:val="24"/>
          <w:szCs w:val="22"/>
        </w:rPr>
        <w:t>groep 8 en schoolverlaters</w:t>
      </w:r>
    </w:p>
    <w:p w:rsidRPr="004F5571" w:rsidR="004748E6" w:rsidP="008D440A" w:rsidRDefault="004748E6" w14:paraId="035E9781" w14:textId="067C639A">
      <w:pPr>
        <w:rPr>
          <w:rFonts w:ascii="Calibri" w:hAnsi="Calibri"/>
          <w:b/>
          <w:sz w:val="24"/>
          <w:szCs w:val="22"/>
        </w:rPr>
      </w:pPr>
      <w:r>
        <w:rPr>
          <w:rFonts w:ascii="Calibri" w:hAnsi="Calibri"/>
          <w:b/>
          <w:sz w:val="24"/>
          <w:szCs w:val="22"/>
        </w:rPr>
        <w:t xml:space="preserve">( Voor de vrijdagavond </w:t>
      </w:r>
      <w:r w:rsidR="00B6214E">
        <w:rPr>
          <w:rFonts w:ascii="Calibri" w:hAnsi="Calibri"/>
          <w:b/>
          <w:sz w:val="24"/>
          <w:szCs w:val="22"/>
        </w:rPr>
        <w:t xml:space="preserve">hebben ze de mogelijkheid om </w:t>
      </w:r>
      <w:r w:rsidR="00221760">
        <w:rPr>
          <w:rFonts w:ascii="Calibri" w:hAnsi="Calibri"/>
          <w:b/>
          <w:sz w:val="24"/>
          <w:szCs w:val="22"/>
        </w:rPr>
        <w:t>gezame</w:t>
      </w:r>
      <w:r w:rsidR="005721D4">
        <w:rPr>
          <w:rFonts w:ascii="Calibri" w:hAnsi="Calibri"/>
          <w:b/>
          <w:sz w:val="24"/>
          <w:szCs w:val="22"/>
        </w:rPr>
        <w:t>n</w:t>
      </w:r>
      <w:r w:rsidR="00221760">
        <w:rPr>
          <w:rFonts w:ascii="Calibri" w:hAnsi="Calibri"/>
          <w:b/>
          <w:sz w:val="24"/>
          <w:szCs w:val="22"/>
        </w:rPr>
        <w:t xml:space="preserve">lijk frietjes en snacks te kunnen </w:t>
      </w:r>
      <w:r w:rsidR="006C5251">
        <w:rPr>
          <w:rFonts w:ascii="Calibri" w:hAnsi="Calibri"/>
          <w:b/>
          <w:sz w:val="24"/>
          <w:szCs w:val="22"/>
        </w:rPr>
        <w:t xml:space="preserve">eten in ‘t </w:t>
      </w:r>
      <w:proofErr w:type="spellStart"/>
      <w:r w:rsidR="006C5251">
        <w:rPr>
          <w:rFonts w:ascii="Calibri" w:hAnsi="Calibri"/>
          <w:b/>
          <w:sz w:val="24"/>
          <w:szCs w:val="22"/>
        </w:rPr>
        <w:t>Kreatief</w:t>
      </w:r>
      <w:proofErr w:type="spellEnd"/>
      <w:r w:rsidR="00D05E4A">
        <w:rPr>
          <w:rFonts w:ascii="Calibri" w:hAnsi="Calibri"/>
          <w:b/>
          <w:sz w:val="24"/>
          <w:szCs w:val="22"/>
        </w:rPr>
        <w:t>)</w:t>
      </w:r>
    </w:p>
    <w:p w:rsidRPr="004F5571" w:rsidR="00A017F3" w:rsidP="00A017F3" w:rsidRDefault="00A017F3" w14:paraId="2C83190C" w14:textId="77777777">
      <w:pPr>
        <w:rPr>
          <w:rFonts w:ascii="Calibri" w:hAnsi="Calibri"/>
          <w:sz w:val="24"/>
          <w:szCs w:val="22"/>
        </w:rPr>
      </w:pPr>
    </w:p>
    <w:p w:rsidRPr="004F5571" w:rsidR="00A017F3" w:rsidP="00A017F3" w:rsidRDefault="00A017F3" w14:paraId="3C64B9A0" w14:textId="5C35D4DA">
      <w:pPr>
        <w:rPr>
          <w:rFonts w:ascii="Calibri" w:hAnsi="Calibri"/>
          <w:sz w:val="24"/>
          <w:szCs w:val="22"/>
        </w:rPr>
      </w:pPr>
      <w:r w:rsidRPr="004F5571">
        <w:rPr>
          <w:rFonts w:ascii="Calibri" w:hAnsi="Calibri"/>
          <w:sz w:val="24"/>
          <w:szCs w:val="22"/>
        </w:rPr>
        <w:t xml:space="preserve">Ook uw kind is van harte welkom op de avonden en activiteiten van ’t </w:t>
      </w:r>
      <w:proofErr w:type="spellStart"/>
      <w:r w:rsidRPr="004F5571">
        <w:rPr>
          <w:rFonts w:ascii="Calibri" w:hAnsi="Calibri"/>
          <w:sz w:val="24"/>
          <w:szCs w:val="22"/>
        </w:rPr>
        <w:t>Kreatief</w:t>
      </w:r>
      <w:proofErr w:type="spellEnd"/>
      <w:r w:rsidRPr="004F5571">
        <w:rPr>
          <w:rFonts w:ascii="Calibri" w:hAnsi="Calibri"/>
          <w:sz w:val="24"/>
          <w:szCs w:val="22"/>
        </w:rPr>
        <w:t xml:space="preserve">. </w:t>
      </w:r>
      <w:r w:rsidRPr="004F5571">
        <w:rPr>
          <w:rFonts w:ascii="Calibri" w:hAnsi="Calibri"/>
          <w:sz w:val="24"/>
          <w:szCs w:val="22"/>
        </w:rPr>
        <w:br/>
      </w:r>
      <w:r w:rsidRPr="004F5571">
        <w:rPr>
          <w:rFonts w:ascii="Calibri" w:hAnsi="Calibri"/>
          <w:sz w:val="24"/>
          <w:szCs w:val="22"/>
        </w:rPr>
        <w:t xml:space="preserve">Onze avonden starten </w:t>
      </w:r>
      <w:r w:rsidRPr="004F5571" w:rsidR="00616973">
        <w:rPr>
          <w:rFonts w:ascii="Calibri" w:hAnsi="Calibri"/>
          <w:sz w:val="24"/>
          <w:szCs w:val="22"/>
        </w:rPr>
        <w:t xml:space="preserve">vanaf </w:t>
      </w:r>
      <w:r w:rsidR="007D01B1">
        <w:rPr>
          <w:rFonts w:ascii="Calibri" w:hAnsi="Calibri"/>
          <w:b/>
          <w:sz w:val="24"/>
          <w:szCs w:val="22"/>
        </w:rPr>
        <w:t>woensdag</w:t>
      </w:r>
      <w:r w:rsidRPr="004F5571" w:rsidR="00DB079F">
        <w:rPr>
          <w:rFonts w:ascii="Calibri" w:hAnsi="Calibri"/>
          <w:b/>
          <w:sz w:val="24"/>
          <w:szCs w:val="22"/>
        </w:rPr>
        <w:t xml:space="preserve"> </w:t>
      </w:r>
      <w:r w:rsidR="007D01B1">
        <w:rPr>
          <w:rFonts w:ascii="Calibri" w:hAnsi="Calibri"/>
          <w:b/>
          <w:sz w:val="24"/>
          <w:szCs w:val="22"/>
        </w:rPr>
        <w:t>8</w:t>
      </w:r>
      <w:r w:rsidR="004F5571">
        <w:rPr>
          <w:rFonts w:ascii="Calibri" w:hAnsi="Calibri"/>
          <w:b/>
          <w:sz w:val="24"/>
          <w:szCs w:val="22"/>
        </w:rPr>
        <w:t xml:space="preserve"> september</w:t>
      </w:r>
      <w:r w:rsidRPr="004F5571">
        <w:rPr>
          <w:rFonts w:ascii="Calibri" w:hAnsi="Calibri"/>
          <w:sz w:val="24"/>
          <w:szCs w:val="22"/>
        </w:rPr>
        <w:t>.</w:t>
      </w:r>
    </w:p>
    <w:p w:rsidRPr="004F5571" w:rsidR="001C3A27" w:rsidP="00A017F3" w:rsidRDefault="000F59CE" w14:paraId="7F3207E9" w14:textId="6DF6922E">
      <w:pPr>
        <w:pStyle w:val="Plattetekst"/>
        <w:rPr>
          <w:rFonts w:ascii="Calibri" w:hAnsi="Calibri"/>
          <w:szCs w:val="22"/>
        </w:rPr>
      </w:pPr>
      <w:r w:rsidRPr="004F5571">
        <w:rPr>
          <w:rFonts w:ascii="Calibri" w:hAnsi="Calibri"/>
          <w:szCs w:val="22"/>
        </w:rPr>
        <w:t>Indien de kinderen</w:t>
      </w:r>
      <w:r w:rsidRPr="004F5571" w:rsidR="00A017F3">
        <w:rPr>
          <w:rFonts w:ascii="Calibri" w:hAnsi="Calibri"/>
          <w:szCs w:val="22"/>
        </w:rPr>
        <w:t>,</w:t>
      </w:r>
      <w:r w:rsidRPr="004F5571">
        <w:rPr>
          <w:rFonts w:ascii="Calibri" w:hAnsi="Calibri"/>
          <w:szCs w:val="22"/>
        </w:rPr>
        <w:t xml:space="preserve"> </w:t>
      </w:r>
      <w:r w:rsidRPr="004F5571" w:rsidR="00A017F3">
        <w:rPr>
          <w:rFonts w:ascii="Calibri" w:hAnsi="Calibri"/>
          <w:szCs w:val="22"/>
        </w:rPr>
        <w:t xml:space="preserve">die vorig jaar in de vrijdaggroep zaten, nog een seizoen bij </w:t>
      </w:r>
      <w:r w:rsidRPr="004F5571" w:rsidR="00616973">
        <w:rPr>
          <w:rFonts w:ascii="Calibri" w:hAnsi="Calibri"/>
          <w:szCs w:val="22"/>
        </w:rPr>
        <w:t>’</w:t>
      </w:r>
      <w:r w:rsidRPr="004F5571" w:rsidR="00A017F3">
        <w:rPr>
          <w:rFonts w:ascii="Calibri" w:hAnsi="Calibri"/>
          <w:szCs w:val="22"/>
        </w:rPr>
        <w:t xml:space="preserve">t </w:t>
      </w:r>
      <w:proofErr w:type="spellStart"/>
      <w:r w:rsidRPr="004F5571" w:rsidR="00A017F3">
        <w:rPr>
          <w:rFonts w:ascii="Calibri" w:hAnsi="Calibri"/>
          <w:szCs w:val="22"/>
        </w:rPr>
        <w:t>Kreatief</w:t>
      </w:r>
      <w:proofErr w:type="spellEnd"/>
      <w:r w:rsidRPr="004F5571" w:rsidR="00616973">
        <w:rPr>
          <w:rFonts w:ascii="Calibri" w:hAnsi="Calibri"/>
          <w:szCs w:val="22"/>
        </w:rPr>
        <w:t xml:space="preserve"> </w:t>
      </w:r>
      <w:r w:rsidRPr="004F5571" w:rsidR="00A017F3">
        <w:rPr>
          <w:rFonts w:ascii="Calibri" w:hAnsi="Calibri"/>
          <w:szCs w:val="22"/>
        </w:rPr>
        <w:t xml:space="preserve">willen blijven, zijn zij van harte welkom op </w:t>
      </w:r>
      <w:r w:rsidRPr="004F5571" w:rsidR="0066729C">
        <w:rPr>
          <w:rFonts w:ascii="Calibri" w:hAnsi="Calibri"/>
          <w:b/>
          <w:szCs w:val="22"/>
        </w:rPr>
        <w:t xml:space="preserve">vrijdagavond </w:t>
      </w:r>
      <w:r w:rsidR="007D01B1">
        <w:rPr>
          <w:rFonts w:ascii="Calibri" w:hAnsi="Calibri"/>
          <w:b/>
          <w:szCs w:val="22"/>
        </w:rPr>
        <w:t xml:space="preserve">10 </w:t>
      </w:r>
      <w:r w:rsidR="004F5571">
        <w:rPr>
          <w:rFonts w:ascii="Calibri" w:hAnsi="Calibri"/>
          <w:b/>
          <w:szCs w:val="22"/>
        </w:rPr>
        <w:t>september</w:t>
      </w:r>
      <w:r w:rsidRPr="004F5571" w:rsidR="00B42CDB">
        <w:rPr>
          <w:rFonts w:ascii="Calibri" w:hAnsi="Calibri"/>
          <w:szCs w:val="22"/>
        </w:rPr>
        <w:t xml:space="preserve"> om </w:t>
      </w:r>
      <w:r w:rsidR="007D01B1">
        <w:rPr>
          <w:rFonts w:ascii="Calibri" w:hAnsi="Calibri"/>
          <w:szCs w:val="22"/>
        </w:rPr>
        <w:t>19.</w:t>
      </w:r>
      <w:r w:rsidRPr="004F5571" w:rsidR="00B42CDB">
        <w:rPr>
          <w:rFonts w:ascii="Calibri" w:hAnsi="Calibri"/>
          <w:szCs w:val="22"/>
        </w:rPr>
        <w:t>00 u.</w:t>
      </w:r>
    </w:p>
    <w:p w:rsidRPr="004F5571" w:rsidR="00B42CDB" w:rsidP="00A017F3" w:rsidRDefault="00B42CDB" w14:paraId="3D667F37" w14:textId="77777777">
      <w:pPr>
        <w:pStyle w:val="Plattetekst"/>
        <w:rPr>
          <w:rFonts w:ascii="Calibri" w:hAnsi="Calibri"/>
          <w:szCs w:val="22"/>
        </w:rPr>
      </w:pPr>
    </w:p>
    <w:p w:rsidRPr="004F5571" w:rsidR="00B42CDB" w:rsidP="00A017F3" w:rsidRDefault="004F5571" w14:paraId="202B2757" w14:textId="54C09EE3">
      <w:pPr>
        <w:pStyle w:val="Plattetekst"/>
        <w:rPr>
          <w:rFonts w:ascii="Calibri" w:hAnsi="Calibri"/>
          <w:szCs w:val="22"/>
        </w:rPr>
      </w:pPr>
      <w:r>
        <w:rPr>
          <w:rFonts w:ascii="Calibri" w:hAnsi="Calibri"/>
          <w:szCs w:val="22"/>
        </w:rPr>
        <w:t>De kinderen</w:t>
      </w:r>
      <w:r w:rsidRPr="004F5571" w:rsidR="00C80830">
        <w:rPr>
          <w:rFonts w:ascii="Calibri" w:hAnsi="Calibri"/>
          <w:szCs w:val="22"/>
        </w:rPr>
        <w:t xml:space="preserve"> </w:t>
      </w:r>
      <w:r>
        <w:rPr>
          <w:rFonts w:ascii="Calibri" w:hAnsi="Calibri"/>
          <w:szCs w:val="22"/>
        </w:rPr>
        <w:t xml:space="preserve">mogen </w:t>
      </w:r>
      <w:r w:rsidRPr="004F5571" w:rsidR="00C80830">
        <w:rPr>
          <w:rFonts w:ascii="Calibri" w:hAnsi="Calibri"/>
          <w:b/>
          <w:szCs w:val="22"/>
        </w:rPr>
        <w:t>€0,80 cent</w:t>
      </w:r>
      <w:r>
        <w:rPr>
          <w:rFonts w:ascii="Calibri" w:hAnsi="Calibri"/>
          <w:b/>
          <w:szCs w:val="22"/>
        </w:rPr>
        <w:t xml:space="preserve"> </w:t>
      </w:r>
      <w:r>
        <w:rPr>
          <w:rFonts w:ascii="Calibri" w:hAnsi="Calibri"/>
          <w:szCs w:val="22"/>
        </w:rPr>
        <w:t xml:space="preserve">meenemen naar ‘t </w:t>
      </w:r>
      <w:proofErr w:type="spellStart"/>
      <w:r>
        <w:rPr>
          <w:rFonts w:ascii="Calibri" w:hAnsi="Calibri"/>
          <w:szCs w:val="22"/>
        </w:rPr>
        <w:t>Kreatief</w:t>
      </w:r>
      <w:proofErr w:type="spellEnd"/>
      <w:r w:rsidRPr="004F5571" w:rsidR="00C80830">
        <w:rPr>
          <w:rFonts w:ascii="Calibri" w:hAnsi="Calibri"/>
          <w:szCs w:val="22"/>
        </w:rPr>
        <w:t>.</w:t>
      </w:r>
    </w:p>
    <w:p w:rsidRPr="004F5571" w:rsidR="00A017F3" w:rsidP="00A017F3" w:rsidRDefault="00A017F3" w14:paraId="3290FD96" w14:textId="77777777">
      <w:pPr>
        <w:pStyle w:val="Plattetekst"/>
        <w:rPr>
          <w:rFonts w:ascii="Calibri" w:hAnsi="Calibri"/>
          <w:szCs w:val="22"/>
        </w:rPr>
      </w:pPr>
    </w:p>
    <w:p w:rsidRPr="004F5571" w:rsidR="00A017F3" w:rsidP="00A017F3" w:rsidRDefault="00A017F3" w14:paraId="7F5D3A2E" w14:textId="77777777">
      <w:pPr>
        <w:pStyle w:val="Plattetekst"/>
        <w:rPr>
          <w:rFonts w:ascii="Calibri" w:hAnsi="Calibri"/>
          <w:szCs w:val="22"/>
        </w:rPr>
      </w:pPr>
      <w:r w:rsidRPr="004F5571">
        <w:rPr>
          <w:rFonts w:ascii="Calibri" w:hAnsi="Calibri"/>
          <w:szCs w:val="22"/>
        </w:rPr>
        <w:t>Om uw kind een aantrekkelijk programma te bieden</w:t>
      </w:r>
      <w:r w:rsidRPr="004F5571" w:rsidR="00D302CB">
        <w:rPr>
          <w:rFonts w:ascii="Calibri" w:hAnsi="Calibri"/>
          <w:szCs w:val="22"/>
        </w:rPr>
        <w:t>,</w:t>
      </w:r>
      <w:r w:rsidRPr="004F5571">
        <w:rPr>
          <w:rFonts w:ascii="Calibri" w:hAnsi="Calibri"/>
          <w:szCs w:val="22"/>
        </w:rPr>
        <w:t xml:space="preserve"> vragen wij een contributie van </w:t>
      </w:r>
      <w:r w:rsidRPr="004F5571">
        <w:rPr>
          <w:rFonts w:ascii="Calibri" w:hAnsi="Calibri"/>
          <w:b/>
          <w:szCs w:val="22"/>
        </w:rPr>
        <w:t xml:space="preserve">€ </w:t>
      </w:r>
      <w:r w:rsidRPr="004F5571" w:rsidR="00C80830">
        <w:rPr>
          <w:rFonts w:ascii="Calibri" w:hAnsi="Calibri"/>
          <w:b/>
          <w:szCs w:val="22"/>
        </w:rPr>
        <w:t>6</w:t>
      </w:r>
      <w:r w:rsidRPr="004F5571" w:rsidR="00695423">
        <w:rPr>
          <w:rFonts w:ascii="Calibri" w:hAnsi="Calibri"/>
          <w:b/>
          <w:szCs w:val="22"/>
        </w:rPr>
        <w:t>0</w:t>
      </w:r>
      <w:r w:rsidRPr="004F5571">
        <w:rPr>
          <w:rFonts w:ascii="Calibri" w:hAnsi="Calibri"/>
          <w:b/>
          <w:szCs w:val="22"/>
        </w:rPr>
        <w:t>,00</w:t>
      </w:r>
      <w:r w:rsidRPr="004F5571">
        <w:rPr>
          <w:rFonts w:ascii="Calibri" w:hAnsi="Calibri"/>
          <w:szCs w:val="22"/>
        </w:rPr>
        <w:t xml:space="preserve">. </w:t>
      </w:r>
    </w:p>
    <w:p w:rsidRPr="004F5571" w:rsidR="00A017F3" w:rsidP="00A017F3" w:rsidRDefault="00A017F3" w14:paraId="368DFCFC" w14:textId="77777777">
      <w:pPr>
        <w:pStyle w:val="Plattetekst"/>
        <w:rPr>
          <w:rFonts w:ascii="Calibri" w:hAnsi="Calibri"/>
          <w:szCs w:val="22"/>
        </w:rPr>
      </w:pPr>
      <w:r w:rsidRPr="004F5571">
        <w:rPr>
          <w:rFonts w:ascii="Calibri" w:hAnsi="Calibri"/>
          <w:szCs w:val="22"/>
        </w:rPr>
        <w:t xml:space="preserve">Hier zijn alle activiteiten bij inbegrepen. </w:t>
      </w:r>
      <w:r w:rsidRPr="004F5571" w:rsidR="00695423">
        <w:rPr>
          <w:rFonts w:ascii="Calibri" w:hAnsi="Calibri"/>
          <w:szCs w:val="22"/>
        </w:rPr>
        <w:t xml:space="preserve">Wegens wijziging van het subsidiestelsel zijn wij genoodzaakt om de contributie te verhogen. Uiteraard zal de verhoging van de contributie ten goede komen tijdens de activiteiten voor uw kind.  </w:t>
      </w:r>
      <w:r w:rsidRPr="004F5571">
        <w:rPr>
          <w:rFonts w:ascii="Calibri" w:hAnsi="Calibri"/>
          <w:szCs w:val="22"/>
        </w:rPr>
        <w:t xml:space="preserve">U kunt uw contributie vóór </w:t>
      </w:r>
      <w:r w:rsidRPr="004F5571">
        <w:rPr>
          <w:rFonts w:ascii="Calibri" w:hAnsi="Calibri"/>
          <w:b/>
          <w:szCs w:val="22"/>
        </w:rPr>
        <w:t>1 oktober</w:t>
      </w:r>
      <w:r w:rsidRPr="004F5571">
        <w:rPr>
          <w:rFonts w:ascii="Calibri" w:hAnsi="Calibri"/>
          <w:szCs w:val="22"/>
        </w:rPr>
        <w:t xml:space="preserve"> overmaken op bankrekeningnumme</w:t>
      </w:r>
      <w:r w:rsidRPr="004F5571" w:rsidR="004B1EC7">
        <w:rPr>
          <w:rFonts w:ascii="Calibri" w:hAnsi="Calibri"/>
          <w:szCs w:val="22"/>
        </w:rPr>
        <w:t>r</w:t>
      </w:r>
      <w:r w:rsidRPr="004F5571">
        <w:rPr>
          <w:rFonts w:ascii="Calibri" w:hAnsi="Calibri"/>
          <w:szCs w:val="22"/>
        </w:rPr>
        <w:t xml:space="preserve"> </w:t>
      </w:r>
      <w:r w:rsidRPr="004F5571" w:rsidR="00C75317">
        <w:rPr>
          <w:rFonts w:ascii="Calibri" w:hAnsi="Calibri"/>
          <w:b/>
          <w:szCs w:val="22"/>
        </w:rPr>
        <w:t xml:space="preserve">NL21RABO0123991382. </w:t>
      </w:r>
      <w:r w:rsidRPr="004F5571">
        <w:rPr>
          <w:rFonts w:ascii="Calibri" w:hAnsi="Calibri"/>
          <w:szCs w:val="22"/>
        </w:rPr>
        <w:t xml:space="preserve">Vermeld </w:t>
      </w:r>
      <w:r w:rsidRPr="004F5571" w:rsidR="00616973">
        <w:rPr>
          <w:rFonts w:ascii="Calibri" w:hAnsi="Calibri"/>
          <w:szCs w:val="22"/>
        </w:rPr>
        <w:t>hierbij: Contributie</w:t>
      </w:r>
      <w:r w:rsidRPr="004F5571">
        <w:rPr>
          <w:rFonts w:ascii="Calibri" w:hAnsi="Calibri"/>
          <w:b/>
          <w:szCs w:val="22"/>
        </w:rPr>
        <w:t xml:space="preserve"> (naam kind</w:t>
      </w:r>
      <w:r w:rsidRPr="004F5571">
        <w:rPr>
          <w:rFonts w:ascii="Calibri" w:hAnsi="Calibri"/>
          <w:szCs w:val="22"/>
        </w:rPr>
        <w:t xml:space="preserve">). </w:t>
      </w:r>
    </w:p>
    <w:p w:rsidRPr="004F5571" w:rsidR="00A017F3" w:rsidP="00A017F3" w:rsidRDefault="00A017F3" w14:paraId="002F1635" w14:textId="77777777">
      <w:pPr>
        <w:pStyle w:val="Plattetekst"/>
        <w:rPr>
          <w:rFonts w:ascii="Calibri" w:hAnsi="Calibri"/>
          <w:szCs w:val="22"/>
        </w:rPr>
      </w:pPr>
    </w:p>
    <w:p w:rsidRPr="004F5571" w:rsidR="00A017F3" w:rsidP="00A017F3" w:rsidRDefault="00A017F3" w14:paraId="2973ADBF" w14:textId="77777777">
      <w:pPr>
        <w:pStyle w:val="Plattetekst"/>
        <w:rPr>
          <w:rFonts w:ascii="Calibri" w:hAnsi="Calibri"/>
          <w:szCs w:val="22"/>
        </w:rPr>
      </w:pPr>
      <w:r w:rsidRPr="004F5571">
        <w:rPr>
          <w:rFonts w:ascii="Calibri" w:hAnsi="Calibri"/>
          <w:szCs w:val="22"/>
        </w:rPr>
        <w:t>Indien u nog vragen of opmerkingen heeft, kunt u zi</w:t>
      </w:r>
      <w:r w:rsidRPr="004F5571" w:rsidR="00E42A26">
        <w:rPr>
          <w:rFonts w:ascii="Calibri" w:hAnsi="Calibri"/>
          <w:szCs w:val="22"/>
        </w:rPr>
        <w:t>ch wenden tot ons secretariaat.</w:t>
      </w:r>
    </w:p>
    <w:p w:rsidRPr="004F5571" w:rsidR="00A017F3" w:rsidP="00A017F3" w:rsidRDefault="00A017F3" w14:paraId="55DD3E98" w14:textId="77777777">
      <w:pPr>
        <w:rPr>
          <w:rFonts w:ascii="Calibri" w:hAnsi="Calibri"/>
          <w:sz w:val="24"/>
          <w:szCs w:val="22"/>
        </w:rPr>
      </w:pPr>
    </w:p>
    <w:p w:rsidRPr="004F5571" w:rsidR="00A017F3" w:rsidP="00A017F3" w:rsidRDefault="00A017F3" w14:paraId="23B73D04" w14:textId="77777777">
      <w:pPr>
        <w:rPr>
          <w:rFonts w:ascii="Calibri" w:hAnsi="Calibri"/>
          <w:sz w:val="24"/>
          <w:szCs w:val="22"/>
        </w:rPr>
      </w:pPr>
      <w:r w:rsidRPr="004F5571">
        <w:rPr>
          <w:rFonts w:ascii="Calibri" w:hAnsi="Calibri"/>
          <w:sz w:val="24"/>
          <w:szCs w:val="22"/>
        </w:rPr>
        <w:t>Groetjes,</w:t>
      </w:r>
    </w:p>
    <w:p w:rsidRPr="004F5571" w:rsidR="00A017F3" w:rsidP="00A017F3" w:rsidRDefault="00A017F3" w14:paraId="47AC763A" w14:textId="6E2F5B0C">
      <w:pPr>
        <w:rPr>
          <w:rFonts w:ascii="Calibri" w:hAnsi="Calibri"/>
          <w:sz w:val="24"/>
          <w:szCs w:val="22"/>
        </w:rPr>
      </w:pPr>
      <w:r w:rsidRPr="004F5571">
        <w:rPr>
          <w:rFonts w:ascii="Calibri" w:hAnsi="Calibri"/>
          <w:sz w:val="24"/>
          <w:szCs w:val="22"/>
        </w:rPr>
        <w:t xml:space="preserve">Leiding </w:t>
      </w:r>
      <w:proofErr w:type="spellStart"/>
      <w:r w:rsidRPr="004F5571">
        <w:rPr>
          <w:rFonts w:ascii="Calibri" w:hAnsi="Calibri"/>
          <w:sz w:val="24"/>
          <w:szCs w:val="22"/>
        </w:rPr>
        <w:t>Stg</w:t>
      </w:r>
      <w:proofErr w:type="spellEnd"/>
      <w:r w:rsidRPr="004F5571">
        <w:rPr>
          <w:rFonts w:ascii="Calibri" w:hAnsi="Calibri"/>
          <w:sz w:val="24"/>
          <w:szCs w:val="22"/>
        </w:rPr>
        <w:t xml:space="preserve">. </w:t>
      </w:r>
      <w:proofErr w:type="spellStart"/>
      <w:r w:rsidRPr="004F5571">
        <w:rPr>
          <w:rFonts w:ascii="Calibri" w:hAnsi="Calibri"/>
          <w:sz w:val="24"/>
          <w:szCs w:val="22"/>
        </w:rPr>
        <w:t>Kreatief</w:t>
      </w:r>
      <w:proofErr w:type="spellEnd"/>
      <w:r w:rsidRPr="004F5571">
        <w:rPr>
          <w:rFonts w:ascii="Calibri" w:hAnsi="Calibri"/>
          <w:sz w:val="24"/>
          <w:szCs w:val="22"/>
        </w:rPr>
        <w:t xml:space="preserve"> </w:t>
      </w:r>
      <w:proofErr w:type="spellStart"/>
      <w:r w:rsidRPr="004F5571">
        <w:rPr>
          <w:rFonts w:ascii="Calibri" w:hAnsi="Calibri"/>
          <w:sz w:val="24"/>
          <w:szCs w:val="22"/>
        </w:rPr>
        <w:t>Ontmoetings</w:t>
      </w:r>
      <w:proofErr w:type="spellEnd"/>
      <w:r w:rsidRPr="004F5571">
        <w:rPr>
          <w:rFonts w:ascii="Calibri" w:hAnsi="Calibri"/>
          <w:sz w:val="24"/>
          <w:szCs w:val="22"/>
        </w:rPr>
        <w:t xml:space="preserve"> Centrum </w:t>
      </w:r>
      <w:r w:rsidRPr="004F5571" w:rsidR="00616973">
        <w:rPr>
          <w:rFonts w:ascii="Calibri" w:hAnsi="Calibri"/>
          <w:sz w:val="24"/>
          <w:szCs w:val="22"/>
        </w:rPr>
        <w:t>St. Hubert</w:t>
      </w:r>
    </w:p>
    <w:p w:rsidRPr="004F5571" w:rsidR="004F5571" w:rsidP="00A017F3" w:rsidRDefault="004F5571" w14:paraId="29C4CD1A" w14:textId="7DFD2E17">
      <w:pPr>
        <w:rPr>
          <w:rFonts w:ascii="Calibri" w:hAnsi="Calibri"/>
          <w:sz w:val="24"/>
          <w:szCs w:val="22"/>
        </w:rPr>
      </w:pPr>
    </w:p>
    <w:p w:rsidR="004F5571" w:rsidP="00A017F3" w:rsidRDefault="004F5571" w14:paraId="74DE2BC7" w14:textId="0A426237">
      <w:pPr>
        <w:rPr>
          <w:rFonts w:ascii="Calibri" w:hAnsi="Calibri"/>
          <w:sz w:val="22"/>
          <w:szCs w:val="22"/>
        </w:rPr>
      </w:pPr>
    </w:p>
    <w:p w:rsidR="004F5571" w:rsidP="00A017F3" w:rsidRDefault="004F5571" w14:paraId="2FBE8144" w14:textId="3A71EAC4">
      <w:pPr>
        <w:rPr>
          <w:rFonts w:ascii="Calibri" w:hAnsi="Calibri"/>
          <w:sz w:val="22"/>
          <w:szCs w:val="22"/>
        </w:rPr>
      </w:pPr>
    </w:p>
    <w:p w:rsidR="004F5571" w:rsidP="00A017F3" w:rsidRDefault="004F5571" w14:paraId="3F482B9B" w14:textId="4EBDC14F">
      <w:pPr>
        <w:rPr>
          <w:rFonts w:ascii="Calibri" w:hAnsi="Calibri"/>
          <w:sz w:val="22"/>
          <w:szCs w:val="22"/>
        </w:rPr>
      </w:pPr>
    </w:p>
    <w:p w:rsidR="004F5571" w:rsidP="00A017F3" w:rsidRDefault="004F5571" w14:paraId="47CDF553" w14:textId="7ABCA17D">
      <w:pPr>
        <w:rPr>
          <w:rFonts w:ascii="Calibri" w:hAnsi="Calibri"/>
          <w:sz w:val="22"/>
          <w:szCs w:val="22"/>
        </w:rPr>
      </w:pPr>
    </w:p>
    <w:p w:rsidR="004F5571" w:rsidP="00A017F3" w:rsidRDefault="004F5571" w14:paraId="704A075D" w14:textId="63095E23">
      <w:pPr>
        <w:rPr>
          <w:rFonts w:ascii="Calibri" w:hAnsi="Calibri"/>
          <w:sz w:val="22"/>
          <w:szCs w:val="22"/>
        </w:rPr>
      </w:pPr>
    </w:p>
    <w:p w:rsidR="00A017F3" w:rsidP="001C3A27" w:rsidRDefault="00A017F3" w14:paraId="6108BA0F" w14:textId="4877D6B8">
      <w:pPr>
        <w:pStyle w:val="Kop3"/>
        <w:rPr>
          <w:rFonts w:ascii="Calibri" w:hAnsi="Calibri"/>
          <w:sz w:val="24"/>
        </w:rPr>
      </w:pPr>
      <w:r w:rsidRPr="004F5571">
        <w:rPr>
          <w:rFonts w:ascii="Calibri" w:hAnsi="Calibri"/>
          <w:sz w:val="24"/>
        </w:rPr>
        <w:t>Deze strook de eerste avond meenemen</w:t>
      </w:r>
      <w:r w:rsidR="00EE669F">
        <w:rPr>
          <w:rFonts w:ascii="Calibri" w:hAnsi="Calibri"/>
          <w:sz w:val="24"/>
        </w:rPr>
        <w:t>:</w:t>
      </w:r>
    </w:p>
    <w:p w:rsidRPr="0013734B" w:rsidR="0013734B" w:rsidP="0013734B" w:rsidRDefault="0013734B" w14:paraId="387526A3" w14:textId="77777777"/>
    <w:p w:rsidRPr="004F5571" w:rsidR="00A017F3" w:rsidP="00305413" w:rsidRDefault="00A017F3" w14:paraId="26D6B57B" w14:textId="77777777">
      <w:pPr>
        <w:spacing w:line="360" w:lineRule="auto"/>
        <w:rPr>
          <w:rFonts w:ascii="Calibri" w:hAnsi="Calibri"/>
          <w:sz w:val="24"/>
          <w:szCs w:val="22"/>
          <w:lang w:val="de-DE"/>
        </w:rPr>
      </w:pPr>
      <w:r w:rsidRPr="004F5571">
        <w:rPr>
          <w:rFonts w:ascii="Calibri" w:hAnsi="Calibri"/>
          <w:sz w:val="24"/>
          <w:szCs w:val="22"/>
          <w:lang w:val="de-DE"/>
        </w:rPr>
        <w:t xml:space="preserve">Naam </w:t>
      </w:r>
      <w:proofErr w:type="spellStart"/>
      <w:r w:rsidRPr="004F5571">
        <w:rPr>
          <w:rFonts w:ascii="Calibri" w:hAnsi="Calibri"/>
          <w:sz w:val="24"/>
          <w:szCs w:val="22"/>
          <w:lang w:val="de-DE"/>
        </w:rPr>
        <w:t>kind</w:t>
      </w:r>
      <w:proofErr w:type="spellEnd"/>
      <w:r w:rsidRPr="004F5571">
        <w:rPr>
          <w:rFonts w:ascii="Calibri" w:hAnsi="Calibri"/>
          <w:sz w:val="24"/>
          <w:szCs w:val="22"/>
          <w:lang w:val="de-DE"/>
        </w:rPr>
        <w:t xml:space="preserve">: . . . . . . . . . . . . . . . . . . . . . . . . . . . . . . . . . . . . . . . . . . . . . . . . . . . </w:t>
      </w:r>
      <w:r w:rsidRPr="004F5571" w:rsidR="00616973">
        <w:rPr>
          <w:rFonts w:ascii="Calibri" w:hAnsi="Calibri"/>
          <w:sz w:val="24"/>
          <w:szCs w:val="22"/>
          <w:lang w:val="de-DE"/>
        </w:rPr>
        <w:t>. . . .</w:t>
      </w:r>
      <w:r w:rsidRPr="004F5571" w:rsidR="00E82E63">
        <w:rPr>
          <w:rFonts w:ascii="Calibri" w:hAnsi="Calibri"/>
          <w:sz w:val="24"/>
          <w:szCs w:val="22"/>
          <w:lang w:val="de-DE"/>
        </w:rPr>
        <w:t xml:space="preserve"> .</w:t>
      </w:r>
      <w:r w:rsidRPr="004F5571">
        <w:rPr>
          <w:rFonts w:ascii="Calibri" w:hAnsi="Calibri"/>
          <w:sz w:val="24"/>
          <w:szCs w:val="22"/>
          <w:lang w:val="de-DE"/>
        </w:rPr>
        <w:t xml:space="preserve">  </w:t>
      </w:r>
    </w:p>
    <w:p w:rsidRPr="004F5571" w:rsidR="00A017F3" w:rsidP="00E82E63" w:rsidRDefault="00A017F3" w14:paraId="15FCF5F8" w14:textId="77777777">
      <w:pPr>
        <w:tabs>
          <w:tab w:val="left" w:pos="7759"/>
        </w:tabs>
        <w:spacing w:line="360" w:lineRule="auto"/>
        <w:rPr>
          <w:rFonts w:ascii="Calibri" w:hAnsi="Calibri"/>
          <w:sz w:val="24"/>
          <w:szCs w:val="22"/>
          <w:lang w:val="de-DE"/>
        </w:rPr>
      </w:pPr>
      <w:proofErr w:type="spellStart"/>
      <w:r w:rsidRPr="004F5571">
        <w:rPr>
          <w:rFonts w:ascii="Calibri" w:hAnsi="Calibri"/>
          <w:sz w:val="24"/>
          <w:szCs w:val="22"/>
          <w:lang w:val="de-DE"/>
        </w:rPr>
        <w:t>Adres</w:t>
      </w:r>
      <w:proofErr w:type="spellEnd"/>
      <w:r w:rsidRPr="004F5571">
        <w:rPr>
          <w:rFonts w:ascii="Calibri" w:hAnsi="Calibri"/>
          <w:sz w:val="24"/>
          <w:szCs w:val="22"/>
          <w:lang w:val="de-DE"/>
        </w:rPr>
        <w:t xml:space="preserve">: . . . . . . . . . . . . . . . . . . . . . . . . . . . . . . . . . . . . . . . . . . . . . . . . . . . . . . </w:t>
      </w:r>
      <w:r w:rsidRPr="004F5571" w:rsidR="00616973">
        <w:rPr>
          <w:rFonts w:ascii="Calibri" w:hAnsi="Calibri"/>
          <w:sz w:val="24"/>
          <w:szCs w:val="22"/>
          <w:lang w:val="de-DE"/>
        </w:rPr>
        <w:t>. . . . .</w:t>
      </w:r>
      <w:r w:rsidRPr="004F5571">
        <w:rPr>
          <w:rFonts w:ascii="Calibri" w:hAnsi="Calibri"/>
          <w:sz w:val="24"/>
          <w:szCs w:val="22"/>
          <w:lang w:val="de-DE"/>
        </w:rPr>
        <w:t xml:space="preserve"> </w:t>
      </w:r>
      <w:r w:rsidRPr="004F5571" w:rsidR="00E82E63">
        <w:rPr>
          <w:rFonts w:ascii="Calibri" w:hAnsi="Calibri"/>
          <w:sz w:val="24"/>
          <w:szCs w:val="22"/>
          <w:lang w:val="de-DE"/>
        </w:rPr>
        <w:t>.</w:t>
      </w:r>
      <w:r w:rsidRPr="004F5571" w:rsidR="00E82E63">
        <w:rPr>
          <w:rFonts w:ascii="Calibri" w:hAnsi="Calibri"/>
          <w:sz w:val="24"/>
          <w:szCs w:val="22"/>
          <w:lang w:val="de-DE"/>
        </w:rPr>
        <w:tab/>
      </w:r>
    </w:p>
    <w:p w:rsidRPr="004F5571" w:rsidR="00E82E63" w:rsidP="00E82E63" w:rsidRDefault="00E82E63" w14:paraId="2474ED1C" w14:textId="77777777">
      <w:pPr>
        <w:tabs>
          <w:tab w:val="left" w:pos="7759"/>
        </w:tabs>
        <w:spacing w:line="360" w:lineRule="auto"/>
        <w:rPr>
          <w:rFonts w:ascii="Calibri" w:hAnsi="Calibri"/>
          <w:sz w:val="24"/>
          <w:szCs w:val="22"/>
          <w:lang w:val="de-DE"/>
        </w:rPr>
      </w:pPr>
      <w:r w:rsidRPr="004F5571">
        <w:rPr>
          <w:rFonts w:ascii="Calibri" w:hAnsi="Calibri"/>
          <w:sz w:val="24"/>
          <w:szCs w:val="22"/>
          <w:lang w:val="de-DE"/>
        </w:rPr>
        <w:t>E-Mail: . . . . . . . . . . . . . . . . . . . . . . . . .  . . . . . . . . . . . . . . . . . . . . .  . . . . . . . . . . . . .</w:t>
      </w:r>
    </w:p>
    <w:p w:rsidR="004F5571" w:rsidP="00305413" w:rsidRDefault="00A017F3" w14:paraId="1280D80A" w14:textId="77777777">
      <w:pPr>
        <w:spacing w:line="360" w:lineRule="auto"/>
        <w:rPr>
          <w:rFonts w:ascii="Calibri" w:hAnsi="Calibri"/>
          <w:sz w:val="24"/>
          <w:szCs w:val="22"/>
          <w:lang w:val="de-DE"/>
        </w:rPr>
      </w:pPr>
      <w:proofErr w:type="spellStart"/>
      <w:r w:rsidRPr="004F5571">
        <w:rPr>
          <w:rFonts w:ascii="Calibri" w:hAnsi="Calibri"/>
          <w:sz w:val="24"/>
          <w:szCs w:val="22"/>
          <w:lang w:val="de-DE"/>
        </w:rPr>
        <w:t>Postcode</w:t>
      </w:r>
      <w:proofErr w:type="spellEnd"/>
      <w:r w:rsidRPr="004F5571">
        <w:rPr>
          <w:rFonts w:ascii="Calibri" w:hAnsi="Calibri"/>
          <w:sz w:val="24"/>
          <w:szCs w:val="22"/>
          <w:lang w:val="de-DE"/>
        </w:rPr>
        <w:t xml:space="preserve">: . . . . . . . . . . . . . . </w:t>
      </w:r>
      <w:r w:rsidRPr="004F5571">
        <w:rPr>
          <w:rFonts w:ascii="Calibri" w:hAnsi="Calibri"/>
          <w:sz w:val="24"/>
          <w:szCs w:val="22"/>
          <w:lang w:val="de-DE"/>
        </w:rPr>
        <w:tab/>
      </w:r>
      <w:r w:rsidRPr="004F5571">
        <w:rPr>
          <w:rFonts w:ascii="Calibri" w:hAnsi="Calibri"/>
          <w:sz w:val="24"/>
          <w:szCs w:val="22"/>
          <w:lang w:val="de-DE"/>
        </w:rPr>
        <w:tab/>
      </w:r>
      <w:r w:rsidRPr="004F5571">
        <w:rPr>
          <w:rFonts w:ascii="Calibri" w:hAnsi="Calibri"/>
          <w:sz w:val="24"/>
          <w:szCs w:val="22"/>
          <w:lang w:val="de-DE"/>
        </w:rPr>
        <w:tab/>
      </w:r>
      <w:r w:rsidRPr="004F5571">
        <w:rPr>
          <w:rFonts w:ascii="Calibri" w:hAnsi="Calibri"/>
          <w:sz w:val="24"/>
          <w:szCs w:val="22"/>
          <w:lang w:val="de-DE"/>
        </w:rPr>
        <w:tab/>
      </w:r>
      <w:r w:rsidRPr="004F5571">
        <w:rPr>
          <w:rFonts w:ascii="Calibri" w:hAnsi="Calibri"/>
          <w:sz w:val="24"/>
          <w:szCs w:val="22"/>
          <w:lang w:val="de-DE"/>
        </w:rPr>
        <w:tab/>
      </w:r>
    </w:p>
    <w:p w:rsidRPr="004F5571" w:rsidR="00A017F3" w:rsidP="00305413" w:rsidRDefault="00A017F3" w14:paraId="34B8FF9F" w14:textId="0BCEAAF3">
      <w:pPr>
        <w:spacing w:line="360" w:lineRule="auto"/>
        <w:rPr>
          <w:rFonts w:ascii="Calibri" w:hAnsi="Calibri"/>
          <w:sz w:val="24"/>
          <w:szCs w:val="22"/>
          <w:lang w:val="de-DE"/>
        </w:rPr>
      </w:pPr>
      <w:r w:rsidRPr="004F5571">
        <w:rPr>
          <w:rFonts w:ascii="Calibri" w:hAnsi="Calibri"/>
          <w:sz w:val="24"/>
          <w:szCs w:val="22"/>
          <w:lang w:val="de-DE"/>
        </w:rPr>
        <w:t xml:space="preserve">tel. </w:t>
      </w:r>
      <w:proofErr w:type="spellStart"/>
      <w:r w:rsidRPr="004F5571" w:rsidR="00616973">
        <w:rPr>
          <w:rFonts w:ascii="Calibri" w:hAnsi="Calibri"/>
          <w:sz w:val="24"/>
          <w:szCs w:val="22"/>
          <w:lang w:val="de-DE"/>
        </w:rPr>
        <w:t>nr.</w:t>
      </w:r>
      <w:proofErr w:type="spellEnd"/>
      <w:r w:rsidRPr="004F5571" w:rsidR="00616973">
        <w:rPr>
          <w:rFonts w:ascii="Calibri" w:hAnsi="Calibri"/>
          <w:sz w:val="24"/>
          <w:szCs w:val="22"/>
          <w:lang w:val="de-DE"/>
        </w:rPr>
        <w:t>:</w:t>
      </w:r>
      <w:r w:rsidRPr="004F5571">
        <w:rPr>
          <w:rFonts w:ascii="Calibri" w:hAnsi="Calibri"/>
          <w:sz w:val="24"/>
          <w:szCs w:val="22"/>
          <w:lang w:val="de-DE"/>
        </w:rPr>
        <w:t xml:space="preserve"> . . . . . . . . . . . . . . . . . . . . . . . . </w:t>
      </w:r>
    </w:p>
    <w:p w:rsidR="004F5571" w:rsidP="00305413" w:rsidRDefault="00A017F3" w14:paraId="59E01DAB" w14:textId="77777777">
      <w:pPr>
        <w:spacing w:line="360" w:lineRule="auto"/>
        <w:rPr>
          <w:rFonts w:ascii="Calibri" w:hAnsi="Calibri"/>
          <w:sz w:val="24"/>
          <w:szCs w:val="22"/>
          <w:lang w:val="de-DE"/>
        </w:rPr>
      </w:pPr>
      <w:proofErr w:type="spellStart"/>
      <w:r w:rsidRPr="004F5571">
        <w:rPr>
          <w:rFonts w:ascii="Calibri" w:hAnsi="Calibri"/>
          <w:sz w:val="24"/>
          <w:szCs w:val="22"/>
          <w:lang w:val="de-DE"/>
        </w:rPr>
        <w:t>Geboortedatum</w:t>
      </w:r>
      <w:proofErr w:type="spellEnd"/>
      <w:r w:rsidRPr="004F5571">
        <w:rPr>
          <w:rFonts w:ascii="Calibri" w:hAnsi="Calibri"/>
          <w:sz w:val="24"/>
          <w:szCs w:val="22"/>
          <w:lang w:val="de-DE"/>
        </w:rPr>
        <w:t xml:space="preserve">: . . . . . . . . . . . . . . . . . . . . . . . . . . . . . . . . .              </w:t>
      </w:r>
    </w:p>
    <w:p w:rsidRPr="004F5571" w:rsidR="00A017F3" w:rsidP="00305413" w:rsidRDefault="00A017F3" w14:paraId="3833564C" w14:textId="73ECAE1A">
      <w:pPr>
        <w:spacing w:line="360" w:lineRule="auto"/>
        <w:rPr>
          <w:rFonts w:ascii="Calibri" w:hAnsi="Calibri"/>
          <w:sz w:val="24"/>
          <w:szCs w:val="22"/>
        </w:rPr>
      </w:pPr>
      <w:r w:rsidRPr="004F5571">
        <w:rPr>
          <w:rFonts w:ascii="Calibri" w:hAnsi="Calibri"/>
          <w:sz w:val="24"/>
          <w:szCs w:val="22"/>
        </w:rPr>
        <w:t>Schoolgroep/Klas: . . . . . . . .</w:t>
      </w:r>
    </w:p>
    <w:p w:rsidRPr="004F5571" w:rsidR="004F5571" w:rsidP="00305413" w:rsidRDefault="00A017F3" w14:paraId="5B80BAFF" w14:textId="7C80C129">
      <w:pPr>
        <w:spacing w:line="360" w:lineRule="auto"/>
        <w:rPr>
          <w:rFonts w:ascii="Calibri" w:hAnsi="Calibri"/>
          <w:sz w:val="24"/>
          <w:szCs w:val="22"/>
        </w:rPr>
      </w:pPr>
      <w:r w:rsidRPr="004F5571">
        <w:rPr>
          <w:rFonts w:ascii="Calibri" w:hAnsi="Calibri"/>
          <w:sz w:val="24"/>
          <w:szCs w:val="22"/>
        </w:rPr>
        <w:t xml:space="preserve">Bijzonderheden: . . . . . . . . . . . . . . . . . . . . . . . . . . . . . . . . . . . . . . . . . . . . . . . . . . . . . . . . . . . . . . . . . . . . . . . . . . . . . . . . . . . . . . . . . . . . . . . . . . . . . . . . . . . . . . . . . . . . . . . . . . . . . . . . . . . . . . . . . . . . . . . . </w:t>
      </w:r>
    </w:p>
    <w:p w:rsidRPr="004F5571" w:rsidR="00C80830" w:rsidP="00305413" w:rsidRDefault="00096976" w14:paraId="3A6DF77B" w14:textId="77777777">
      <w:pPr>
        <w:spacing w:line="360" w:lineRule="auto"/>
        <w:rPr>
          <w:rFonts w:ascii="Calibri" w:hAnsi="Calibri"/>
          <w:sz w:val="24"/>
          <w:szCs w:val="22"/>
        </w:rPr>
      </w:pPr>
      <w:r w:rsidRPr="004F5571">
        <w:rPr>
          <w:rFonts w:ascii="Calibri" w:hAnsi="Calibri"/>
          <w:sz w:val="24"/>
          <w:szCs w:val="22"/>
        </w:rPr>
        <w:t>Door het ondertekenen geeft u akkoord op het plaatsen van</w:t>
      </w:r>
      <w:r w:rsidRPr="004F5571" w:rsidR="00C80830">
        <w:rPr>
          <w:rFonts w:ascii="Calibri" w:hAnsi="Calibri"/>
          <w:sz w:val="24"/>
          <w:szCs w:val="22"/>
        </w:rPr>
        <w:t xml:space="preserve"> onlinefoto’s (facebook en website)</w:t>
      </w:r>
      <w:r w:rsidRPr="004F5571" w:rsidR="005C24ED">
        <w:rPr>
          <w:rFonts w:ascii="Calibri" w:hAnsi="Calibri"/>
          <w:sz w:val="24"/>
          <w:szCs w:val="22"/>
        </w:rPr>
        <w:t>:</w:t>
      </w:r>
    </w:p>
    <w:p w:rsidRPr="004F5571" w:rsidR="005C24ED" w:rsidP="00305413" w:rsidRDefault="005C24ED" w14:paraId="27BBEE05" w14:textId="77777777">
      <w:pPr>
        <w:spacing w:line="360" w:lineRule="auto"/>
        <w:rPr>
          <w:rFonts w:ascii="Calibri" w:hAnsi="Calibri"/>
          <w:sz w:val="24"/>
          <w:szCs w:val="22"/>
        </w:rPr>
      </w:pPr>
      <w:r w:rsidRPr="004F5571">
        <w:rPr>
          <w:rFonts w:ascii="Calibri" w:hAnsi="Calibri"/>
          <w:sz w:val="24"/>
          <w:szCs w:val="22"/>
        </w:rPr>
        <w:t xml:space="preserve"> . . . . . . . . . . . . .  . . . . . . . . . . . . . . . . . . . . . . .  . . . . . . . . . . . . . . . . . .</w:t>
      </w:r>
    </w:p>
    <w:p w:rsidRPr="005C24ED" w:rsidR="004F5571" w:rsidRDefault="004F5571" w14:paraId="318C2D4D" w14:textId="77777777">
      <w:pPr>
        <w:spacing w:line="360" w:lineRule="auto"/>
        <w:rPr>
          <w:rFonts w:ascii="Calibri" w:hAnsi="Calibri"/>
          <w:sz w:val="22"/>
          <w:szCs w:val="22"/>
        </w:rPr>
      </w:pPr>
    </w:p>
    <w:sectPr w:rsidRPr="005C24ED" w:rsidR="004F5571" w:rsidSect="000F59C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3"/>
    <w:rsid w:val="00013A66"/>
    <w:rsid w:val="00020D52"/>
    <w:rsid w:val="00021E4C"/>
    <w:rsid w:val="0002633B"/>
    <w:rsid w:val="00032324"/>
    <w:rsid w:val="000360EB"/>
    <w:rsid w:val="00046A52"/>
    <w:rsid w:val="0004722D"/>
    <w:rsid w:val="000473B5"/>
    <w:rsid w:val="00054D71"/>
    <w:rsid w:val="000612F8"/>
    <w:rsid w:val="000666B7"/>
    <w:rsid w:val="0006686A"/>
    <w:rsid w:val="00073303"/>
    <w:rsid w:val="000742B8"/>
    <w:rsid w:val="000810A0"/>
    <w:rsid w:val="00082053"/>
    <w:rsid w:val="00082900"/>
    <w:rsid w:val="00093319"/>
    <w:rsid w:val="0009497C"/>
    <w:rsid w:val="00094B22"/>
    <w:rsid w:val="00096976"/>
    <w:rsid w:val="000A00A6"/>
    <w:rsid w:val="000A2F3B"/>
    <w:rsid w:val="000A622B"/>
    <w:rsid w:val="000B5243"/>
    <w:rsid w:val="000B553B"/>
    <w:rsid w:val="000C1C00"/>
    <w:rsid w:val="000D6E1D"/>
    <w:rsid w:val="000F59CE"/>
    <w:rsid w:val="00111188"/>
    <w:rsid w:val="00121D84"/>
    <w:rsid w:val="0012261E"/>
    <w:rsid w:val="0012341B"/>
    <w:rsid w:val="00126157"/>
    <w:rsid w:val="00126DDC"/>
    <w:rsid w:val="00131A55"/>
    <w:rsid w:val="001327DA"/>
    <w:rsid w:val="0013734B"/>
    <w:rsid w:val="00145354"/>
    <w:rsid w:val="00151A96"/>
    <w:rsid w:val="00151C77"/>
    <w:rsid w:val="0015270F"/>
    <w:rsid w:val="00155644"/>
    <w:rsid w:val="0016266D"/>
    <w:rsid w:val="001653CB"/>
    <w:rsid w:val="001704C4"/>
    <w:rsid w:val="00174DE9"/>
    <w:rsid w:val="00175DAA"/>
    <w:rsid w:val="00177109"/>
    <w:rsid w:val="00187E49"/>
    <w:rsid w:val="001A1A22"/>
    <w:rsid w:val="001A3F35"/>
    <w:rsid w:val="001B10BA"/>
    <w:rsid w:val="001B1389"/>
    <w:rsid w:val="001B4D61"/>
    <w:rsid w:val="001B6D22"/>
    <w:rsid w:val="001C0764"/>
    <w:rsid w:val="001C3A27"/>
    <w:rsid w:val="001D359F"/>
    <w:rsid w:val="001D4753"/>
    <w:rsid w:val="001F1F8B"/>
    <w:rsid w:val="001F4BB5"/>
    <w:rsid w:val="00202726"/>
    <w:rsid w:val="00203471"/>
    <w:rsid w:val="0020625A"/>
    <w:rsid w:val="00214F00"/>
    <w:rsid w:val="00216D19"/>
    <w:rsid w:val="002208BD"/>
    <w:rsid w:val="00221760"/>
    <w:rsid w:val="002305D6"/>
    <w:rsid w:val="0023217D"/>
    <w:rsid w:val="00233095"/>
    <w:rsid w:val="00233709"/>
    <w:rsid w:val="002455C3"/>
    <w:rsid w:val="00246130"/>
    <w:rsid w:val="00252D8E"/>
    <w:rsid w:val="00254D65"/>
    <w:rsid w:val="00256818"/>
    <w:rsid w:val="0026194F"/>
    <w:rsid w:val="002678F2"/>
    <w:rsid w:val="00270B52"/>
    <w:rsid w:val="002742AA"/>
    <w:rsid w:val="002749E7"/>
    <w:rsid w:val="00282458"/>
    <w:rsid w:val="00283617"/>
    <w:rsid w:val="002837CA"/>
    <w:rsid w:val="002848B1"/>
    <w:rsid w:val="00292042"/>
    <w:rsid w:val="00293F38"/>
    <w:rsid w:val="002A00D2"/>
    <w:rsid w:val="002A1DFB"/>
    <w:rsid w:val="002A4AE5"/>
    <w:rsid w:val="002A6384"/>
    <w:rsid w:val="002B12C3"/>
    <w:rsid w:val="002B288E"/>
    <w:rsid w:val="00304BDF"/>
    <w:rsid w:val="00305413"/>
    <w:rsid w:val="00305869"/>
    <w:rsid w:val="003062B5"/>
    <w:rsid w:val="0031180B"/>
    <w:rsid w:val="00311E9A"/>
    <w:rsid w:val="00316589"/>
    <w:rsid w:val="00322512"/>
    <w:rsid w:val="003230D2"/>
    <w:rsid w:val="00327398"/>
    <w:rsid w:val="00330209"/>
    <w:rsid w:val="00331DAD"/>
    <w:rsid w:val="00333C3F"/>
    <w:rsid w:val="003406A8"/>
    <w:rsid w:val="0034085F"/>
    <w:rsid w:val="00345161"/>
    <w:rsid w:val="00354F76"/>
    <w:rsid w:val="0035588F"/>
    <w:rsid w:val="00356727"/>
    <w:rsid w:val="00362189"/>
    <w:rsid w:val="00364ED6"/>
    <w:rsid w:val="00376F09"/>
    <w:rsid w:val="0037737C"/>
    <w:rsid w:val="0038323E"/>
    <w:rsid w:val="00384DD9"/>
    <w:rsid w:val="00386E09"/>
    <w:rsid w:val="0039016A"/>
    <w:rsid w:val="00394DB7"/>
    <w:rsid w:val="003974B2"/>
    <w:rsid w:val="00397736"/>
    <w:rsid w:val="00397E59"/>
    <w:rsid w:val="003A13BF"/>
    <w:rsid w:val="003A4787"/>
    <w:rsid w:val="003A6E68"/>
    <w:rsid w:val="003B6156"/>
    <w:rsid w:val="003B6779"/>
    <w:rsid w:val="003B71CA"/>
    <w:rsid w:val="003C4C73"/>
    <w:rsid w:val="003D21CF"/>
    <w:rsid w:val="003D3379"/>
    <w:rsid w:val="003D5CAD"/>
    <w:rsid w:val="003D6EA5"/>
    <w:rsid w:val="003D758F"/>
    <w:rsid w:val="003D7791"/>
    <w:rsid w:val="003E076B"/>
    <w:rsid w:val="003E3638"/>
    <w:rsid w:val="003E3733"/>
    <w:rsid w:val="003F2AF9"/>
    <w:rsid w:val="003F3DDF"/>
    <w:rsid w:val="004076E4"/>
    <w:rsid w:val="00417E9D"/>
    <w:rsid w:val="00421073"/>
    <w:rsid w:val="00423398"/>
    <w:rsid w:val="00431EC6"/>
    <w:rsid w:val="00432EC9"/>
    <w:rsid w:val="00462394"/>
    <w:rsid w:val="0046654E"/>
    <w:rsid w:val="0047168E"/>
    <w:rsid w:val="004748E6"/>
    <w:rsid w:val="004816AC"/>
    <w:rsid w:val="004842BF"/>
    <w:rsid w:val="00485169"/>
    <w:rsid w:val="004920B3"/>
    <w:rsid w:val="004A2F14"/>
    <w:rsid w:val="004B1EC7"/>
    <w:rsid w:val="004B2040"/>
    <w:rsid w:val="004B34B9"/>
    <w:rsid w:val="004B367D"/>
    <w:rsid w:val="004B7D91"/>
    <w:rsid w:val="004C3C98"/>
    <w:rsid w:val="004C3E95"/>
    <w:rsid w:val="004C55A6"/>
    <w:rsid w:val="004C55DB"/>
    <w:rsid w:val="004D1005"/>
    <w:rsid w:val="004D3145"/>
    <w:rsid w:val="004E1264"/>
    <w:rsid w:val="004F0487"/>
    <w:rsid w:val="004F535B"/>
    <w:rsid w:val="004F5571"/>
    <w:rsid w:val="004F6E19"/>
    <w:rsid w:val="005003D3"/>
    <w:rsid w:val="00501720"/>
    <w:rsid w:val="00507A9A"/>
    <w:rsid w:val="00516074"/>
    <w:rsid w:val="00527FB7"/>
    <w:rsid w:val="0053439A"/>
    <w:rsid w:val="00540061"/>
    <w:rsid w:val="00543030"/>
    <w:rsid w:val="0054334D"/>
    <w:rsid w:val="00543C71"/>
    <w:rsid w:val="00551DF5"/>
    <w:rsid w:val="00561FDE"/>
    <w:rsid w:val="005632E2"/>
    <w:rsid w:val="005676EC"/>
    <w:rsid w:val="0057080F"/>
    <w:rsid w:val="005721D4"/>
    <w:rsid w:val="005731C2"/>
    <w:rsid w:val="00574044"/>
    <w:rsid w:val="0058469F"/>
    <w:rsid w:val="00586AE5"/>
    <w:rsid w:val="00595CBC"/>
    <w:rsid w:val="0059794B"/>
    <w:rsid w:val="005A0E74"/>
    <w:rsid w:val="005A2097"/>
    <w:rsid w:val="005A6992"/>
    <w:rsid w:val="005B2E59"/>
    <w:rsid w:val="005B3466"/>
    <w:rsid w:val="005B64AD"/>
    <w:rsid w:val="005C24ED"/>
    <w:rsid w:val="005C4410"/>
    <w:rsid w:val="005C65B9"/>
    <w:rsid w:val="005C67FC"/>
    <w:rsid w:val="005D0175"/>
    <w:rsid w:val="005E0016"/>
    <w:rsid w:val="00602106"/>
    <w:rsid w:val="00610327"/>
    <w:rsid w:val="00616973"/>
    <w:rsid w:val="00622D0E"/>
    <w:rsid w:val="006327B2"/>
    <w:rsid w:val="00643AD9"/>
    <w:rsid w:val="00646FCE"/>
    <w:rsid w:val="0065754E"/>
    <w:rsid w:val="00661EF2"/>
    <w:rsid w:val="006646A4"/>
    <w:rsid w:val="0066729C"/>
    <w:rsid w:val="006673AD"/>
    <w:rsid w:val="00670291"/>
    <w:rsid w:val="006754D4"/>
    <w:rsid w:val="00677CD4"/>
    <w:rsid w:val="00695423"/>
    <w:rsid w:val="006A0C84"/>
    <w:rsid w:val="006A364B"/>
    <w:rsid w:val="006A50B2"/>
    <w:rsid w:val="006A6DE9"/>
    <w:rsid w:val="006B4744"/>
    <w:rsid w:val="006B4F7E"/>
    <w:rsid w:val="006B5AFC"/>
    <w:rsid w:val="006C223C"/>
    <w:rsid w:val="006C5251"/>
    <w:rsid w:val="006C7A4B"/>
    <w:rsid w:val="006D0B1B"/>
    <w:rsid w:val="006D2A19"/>
    <w:rsid w:val="006D663D"/>
    <w:rsid w:val="006E68E9"/>
    <w:rsid w:val="006E7347"/>
    <w:rsid w:val="006F05D4"/>
    <w:rsid w:val="00702F0F"/>
    <w:rsid w:val="00704433"/>
    <w:rsid w:val="007076CE"/>
    <w:rsid w:val="00710108"/>
    <w:rsid w:val="0071621F"/>
    <w:rsid w:val="00720E03"/>
    <w:rsid w:val="00743A49"/>
    <w:rsid w:val="00745296"/>
    <w:rsid w:val="00751CD1"/>
    <w:rsid w:val="00753A4B"/>
    <w:rsid w:val="00755CAB"/>
    <w:rsid w:val="00762FEF"/>
    <w:rsid w:val="0076309F"/>
    <w:rsid w:val="00766D2B"/>
    <w:rsid w:val="00773BB8"/>
    <w:rsid w:val="00774422"/>
    <w:rsid w:val="007841B2"/>
    <w:rsid w:val="007848D7"/>
    <w:rsid w:val="00795C2B"/>
    <w:rsid w:val="007A2357"/>
    <w:rsid w:val="007A36E5"/>
    <w:rsid w:val="007B1AF6"/>
    <w:rsid w:val="007B6389"/>
    <w:rsid w:val="007C254C"/>
    <w:rsid w:val="007C51BB"/>
    <w:rsid w:val="007D01B1"/>
    <w:rsid w:val="007D0E3D"/>
    <w:rsid w:val="007D2701"/>
    <w:rsid w:val="007D3613"/>
    <w:rsid w:val="007E05E0"/>
    <w:rsid w:val="007E4018"/>
    <w:rsid w:val="007E6883"/>
    <w:rsid w:val="007F3D13"/>
    <w:rsid w:val="0080022D"/>
    <w:rsid w:val="00800CD0"/>
    <w:rsid w:val="0081086F"/>
    <w:rsid w:val="00813F83"/>
    <w:rsid w:val="00823FCC"/>
    <w:rsid w:val="00824BA7"/>
    <w:rsid w:val="00835BEB"/>
    <w:rsid w:val="00837BAB"/>
    <w:rsid w:val="008402E2"/>
    <w:rsid w:val="00846DD7"/>
    <w:rsid w:val="008529E1"/>
    <w:rsid w:val="00856048"/>
    <w:rsid w:val="00861C2F"/>
    <w:rsid w:val="00865816"/>
    <w:rsid w:val="00875EA8"/>
    <w:rsid w:val="00875EAE"/>
    <w:rsid w:val="008777D5"/>
    <w:rsid w:val="00881C3B"/>
    <w:rsid w:val="00886B42"/>
    <w:rsid w:val="00890DAD"/>
    <w:rsid w:val="00892BDB"/>
    <w:rsid w:val="0089672F"/>
    <w:rsid w:val="008A7DA3"/>
    <w:rsid w:val="008C124D"/>
    <w:rsid w:val="008C1B6F"/>
    <w:rsid w:val="008C1F1A"/>
    <w:rsid w:val="008C5BBF"/>
    <w:rsid w:val="008D07A5"/>
    <w:rsid w:val="008D0E20"/>
    <w:rsid w:val="008D342C"/>
    <w:rsid w:val="008D440A"/>
    <w:rsid w:val="008E3AB2"/>
    <w:rsid w:val="008E7C1E"/>
    <w:rsid w:val="008F2C15"/>
    <w:rsid w:val="008F395C"/>
    <w:rsid w:val="008F4612"/>
    <w:rsid w:val="008F5716"/>
    <w:rsid w:val="009025BC"/>
    <w:rsid w:val="00913A3F"/>
    <w:rsid w:val="0091408B"/>
    <w:rsid w:val="00914645"/>
    <w:rsid w:val="00917283"/>
    <w:rsid w:val="009208F8"/>
    <w:rsid w:val="009231F7"/>
    <w:rsid w:val="00926CDC"/>
    <w:rsid w:val="00930298"/>
    <w:rsid w:val="0093029A"/>
    <w:rsid w:val="00932BCF"/>
    <w:rsid w:val="00932F62"/>
    <w:rsid w:val="009337FB"/>
    <w:rsid w:val="0093615B"/>
    <w:rsid w:val="0093635C"/>
    <w:rsid w:val="009363D7"/>
    <w:rsid w:val="00943175"/>
    <w:rsid w:val="00950115"/>
    <w:rsid w:val="00954C38"/>
    <w:rsid w:val="009552B0"/>
    <w:rsid w:val="009574BF"/>
    <w:rsid w:val="00961AF1"/>
    <w:rsid w:val="00964A9E"/>
    <w:rsid w:val="00966AFC"/>
    <w:rsid w:val="00967345"/>
    <w:rsid w:val="00970AE0"/>
    <w:rsid w:val="00972A7A"/>
    <w:rsid w:val="009801EC"/>
    <w:rsid w:val="00983455"/>
    <w:rsid w:val="009861AC"/>
    <w:rsid w:val="0098642E"/>
    <w:rsid w:val="009921A5"/>
    <w:rsid w:val="0099797E"/>
    <w:rsid w:val="009A318E"/>
    <w:rsid w:val="009A3FA0"/>
    <w:rsid w:val="009B2D1E"/>
    <w:rsid w:val="009B3D53"/>
    <w:rsid w:val="009B643B"/>
    <w:rsid w:val="009C1F73"/>
    <w:rsid w:val="009C2B3C"/>
    <w:rsid w:val="009C410A"/>
    <w:rsid w:val="009D299F"/>
    <w:rsid w:val="009E03B6"/>
    <w:rsid w:val="009E6008"/>
    <w:rsid w:val="009F2768"/>
    <w:rsid w:val="009F4582"/>
    <w:rsid w:val="009F792C"/>
    <w:rsid w:val="00A017F3"/>
    <w:rsid w:val="00A036F4"/>
    <w:rsid w:val="00A12750"/>
    <w:rsid w:val="00A20511"/>
    <w:rsid w:val="00A27613"/>
    <w:rsid w:val="00A322EA"/>
    <w:rsid w:val="00A32ECE"/>
    <w:rsid w:val="00A356E1"/>
    <w:rsid w:val="00A37045"/>
    <w:rsid w:val="00A4658D"/>
    <w:rsid w:val="00A50FDA"/>
    <w:rsid w:val="00A5565B"/>
    <w:rsid w:val="00A60160"/>
    <w:rsid w:val="00A6046A"/>
    <w:rsid w:val="00A67C80"/>
    <w:rsid w:val="00A70099"/>
    <w:rsid w:val="00A70F9F"/>
    <w:rsid w:val="00A91A58"/>
    <w:rsid w:val="00A95563"/>
    <w:rsid w:val="00A9625E"/>
    <w:rsid w:val="00AA1F3E"/>
    <w:rsid w:val="00AA4148"/>
    <w:rsid w:val="00AA51A8"/>
    <w:rsid w:val="00AB118B"/>
    <w:rsid w:val="00AB5F5A"/>
    <w:rsid w:val="00AB6325"/>
    <w:rsid w:val="00AB6AD3"/>
    <w:rsid w:val="00AC06D0"/>
    <w:rsid w:val="00AC309F"/>
    <w:rsid w:val="00AC73D6"/>
    <w:rsid w:val="00AD3EC1"/>
    <w:rsid w:val="00AD7742"/>
    <w:rsid w:val="00AE427D"/>
    <w:rsid w:val="00AE4844"/>
    <w:rsid w:val="00AF0FF1"/>
    <w:rsid w:val="00B01400"/>
    <w:rsid w:val="00B06945"/>
    <w:rsid w:val="00B11A37"/>
    <w:rsid w:val="00B1325A"/>
    <w:rsid w:val="00B17493"/>
    <w:rsid w:val="00B33B5A"/>
    <w:rsid w:val="00B33D3E"/>
    <w:rsid w:val="00B42CDB"/>
    <w:rsid w:val="00B4370D"/>
    <w:rsid w:val="00B50F32"/>
    <w:rsid w:val="00B51D12"/>
    <w:rsid w:val="00B5208C"/>
    <w:rsid w:val="00B53821"/>
    <w:rsid w:val="00B5425A"/>
    <w:rsid w:val="00B6214E"/>
    <w:rsid w:val="00B65ECC"/>
    <w:rsid w:val="00B67B4D"/>
    <w:rsid w:val="00B70E17"/>
    <w:rsid w:val="00B7369E"/>
    <w:rsid w:val="00B81756"/>
    <w:rsid w:val="00B8441B"/>
    <w:rsid w:val="00B8578B"/>
    <w:rsid w:val="00B87E14"/>
    <w:rsid w:val="00B915F8"/>
    <w:rsid w:val="00B95ED2"/>
    <w:rsid w:val="00BA4689"/>
    <w:rsid w:val="00BA5BC8"/>
    <w:rsid w:val="00BA71C2"/>
    <w:rsid w:val="00BB006F"/>
    <w:rsid w:val="00BB6160"/>
    <w:rsid w:val="00BB7E80"/>
    <w:rsid w:val="00BC5CB4"/>
    <w:rsid w:val="00BC5EDE"/>
    <w:rsid w:val="00BD0B11"/>
    <w:rsid w:val="00BD34C3"/>
    <w:rsid w:val="00BD3710"/>
    <w:rsid w:val="00BD5400"/>
    <w:rsid w:val="00BE0E51"/>
    <w:rsid w:val="00BE271F"/>
    <w:rsid w:val="00BE4605"/>
    <w:rsid w:val="00BE4977"/>
    <w:rsid w:val="00BE6C64"/>
    <w:rsid w:val="00BF0482"/>
    <w:rsid w:val="00BF06E1"/>
    <w:rsid w:val="00BF723C"/>
    <w:rsid w:val="00C01DBD"/>
    <w:rsid w:val="00C02ACA"/>
    <w:rsid w:val="00C07D5C"/>
    <w:rsid w:val="00C124F9"/>
    <w:rsid w:val="00C15EF2"/>
    <w:rsid w:val="00C22343"/>
    <w:rsid w:val="00C23CB8"/>
    <w:rsid w:val="00C32183"/>
    <w:rsid w:val="00C336B3"/>
    <w:rsid w:val="00C34A53"/>
    <w:rsid w:val="00C34F98"/>
    <w:rsid w:val="00C3713D"/>
    <w:rsid w:val="00C4497E"/>
    <w:rsid w:val="00C44E6B"/>
    <w:rsid w:val="00C502FC"/>
    <w:rsid w:val="00C537DC"/>
    <w:rsid w:val="00C672E9"/>
    <w:rsid w:val="00C7004E"/>
    <w:rsid w:val="00C71E10"/>
    <w:rsid w:val="00C724B1"/>
    <w:rsid w:val="00C730E2"/>
    <w:rsid w:val="00C75317"/>
    <w:rsid w:val="00C75EE2"/>
    <w:rsid w:val="00C80830"/>
    <w:rsid w:val="00C85934"/>
    <w:rsid w:val="00C868AF"/>
    <w:rsid w:val="00C87EE0"/>
    <w:rsid w:val="00C9024C"/>
    <w:rsid w:val="00CB0843"/>
    <w:rsid w:val="00CC4AA2"/>
    <w:rsid w:val="00CC6367"/>
    <w:rsid w:val="00CD1E3A"/>
    <w:rsid w:val="00CD3C88"/>
    <w:rsid w:val="00CD4927"/>
    <w:rsid w:val="00CE0E68"/>
    <w:rsid w:val="00CE33EF"/>
    <w:rsid w:val="00CE3C5E"/>
    <w:rsid w:val="00CF2C07"/>
    <w:rsid w:val="00CF491F"/>
    <w:rsid w:val="00CF68F2"/>
    <w:rsid w:val="00D02D34"/>
    <w:rsid w:val="00D05E4A"/>
    <w:rsid w:val="00D070C9"/>
    <w:rsid w:val="00D115FB"/>
    <w:rsid w:val="00D11ED8"/>
    <w:rsid w:val="00D126CC"/>
    <w:rsid w:val="00D17AA9"/>
    <w:rsid w:val="00D229BA"/>
    <w:rsid w:val="00D302CB"/>
    <w:rsid w:val="00D331DA"/>
    <w:rsid w:val="00D34FC4"/>
    <w:rsid w:val="00D4018E"/>
    <w:rsid w:val="00D426AA"/>
    <w:rsid w:val="00D42BBD"/>
    <w:rsid w:val="00D45AF6"/>
    <w:rsid w:val="00D56AEA"/>
    <w:rsid w:val="00D57552"/>
    <w:rsid w:val="00D62970"/>
    <w:rsid w:val="00D6570A"/>
    <w:rsid w:val="00D662C1"/>
    <w:rsid w:val="00D67ACB"/>
    <w:rsid w:val="00D713F1"/>
    <w:rsid w:val="00D736DC"/>
    <w:rsid w:val="00D76227"/>
    <w:rsid w:val="00D81498"/>
    <w:rsid w:val="00D82130"/>
    <w:rsid w:val="00D93A9B"/>
    <w:rsid w:val="00D93DD7"/>
    <w:rsid w:val="00DA00DD"/>
    <w:rsid w:val="00DA1EA0"/>
    <w:rsid w:val="00DA753F"/>
    <w:rsid w:val="00DA7BFC"/>
    <w:rsid w:val="00DB079F"/>
    <w:rsid w:val="00DB4398"/>
    <w:rsid w:val="00DB5506"/>
    <w:rsid w:val="00DC29BD"/>
    <w:rsid w:val="00DC48A6"/>
    <w:rsid w:val="00DC666D"/>
    <w:rsid w:val="00DC6E12"/>
    <w:rsid w:val="00DD1A58"/>
    <w:rsid w:val="00DD4B37"/>
    <w:rsid w:val="00DD5EDD"/>
    <w:rsid w:val="00DD6CB7"/>
    <w:rsid w:val="00DE0670"/>
    <w:rsid w:val="00DE3F79"/>
    <w:rsid w:val="00DF18D7"/>
    <w:rsid w:val="00DF4BAA"/>
    <w:rsid w:val="00E002EF"/>
    <w:rsid w:val="00E04809"/>
    <w:rsid w:val="00E05D11"/>
    <w:rsid w:val="00E165F0"/>
    <w:rsid w:val="00E16EB3"/>
    <w:rsid w:val="00E2067B"/>
    <w:rsid w:val="00E21F8B"/>
    <w:rsid w:val="00E23BF6"/>
    <w:rsid w:val="00E258FE"/>
    <w:rsid w:val="00E26C65"/>
    <w:rsid w:val="00E30383"/>
    <w:rsid w:val="00E33246"/>
    <w:rsid w:val="00E42A26"/>
    <w:rsid w:val="00E54763"/>
    <w:rsid w:val="00E57C72"/>
    <w:rsid w:val="00E66253"/>
    <w:rsid w:val="00E717E9"/>
    <w:rsid w:val="00E75E5E"/>
    <w:rsid w:val="00E77E55"/>
    <w:rsid w:val="00E8175E"/>
    <w:rsid w:val="00E82C60"/>
    <w:rsid w:val="00E82E63"/>
    <w:rsid w:val="00E86315"/>
    <w:rsid w:val="00E86F5F"/>
    <w:rsid w:val="00EA0ECF"/>
    <w:rsid w:val="00EA34A9"/>
    <w:rsid w:val="00EA4555"/>
    <w:rsid w:val="00EA48B5"/>
    <w:rsid w:val="00EA55EB"/>
    <w:rsid w:val="00EB5889"/>
    <w:rsid w:val="00EB6C75"/>
    <w:rsid w:val="00EC35D5"/>
    <w:rsid w:val="00EC5913"/>
    <w:rsid w:val="00ED05A0"/>
    <w:rsid w:val="00ED1C8D"/>
    <w:rsid w:val="00ED4730"/>
    <w:rsid w:val="00ED5046"/>
    <w:rsid w:val="00ED54AF"/>
    <w:rsid w:val="00EE18D0"/>
    <w:rsid w:val="00EE27D4"/>
    <w:rsid w:val="00EE669F"/>
    <w:rsid w:val="00EF08A6"/>
    <w:rsid w:val="00EF13CD"/>
    <w:rsid w:val="00EF6A89"/>
    <w:rsid w:val="00F00FFF"/>
    <w:rsid w:val="00F010AF"/>
    <w:rsid w:val="00F0528D"/>
    <w:rsid w:val="00F05FED"/>
    <w:rsid w:val="00F11E55"/>
    <w:rsid w:val="00F12031"/>
    <w:rsid w:val="00F145E4"/>
    <w:rsid w:val="00F23BFF"/>
    <w:rsid w:val="00F31D9E"/>
    <w:rsid w:val="00F32897"/>
    <w:rsid w:val="00F34EEC"/>
    <w:rsid w:val="00F37B84"/>
    <w:rsid w:val="00F43391"/>
    <w:rsid w:val="00F46B5A"/>
    <w:rsid w:val="00F549EB"/>
    <w:rsid w:val="00F560F1"/>
    <w:rsid w:val="00F634E2"/>
    <w:rsid w:val="00F657F0"/>
    <w:rsid w:val="00F73F44"/>
    <w:rsid w:val="00F76610"/>
    <w:rsid w:val="00F77E85"/>
    <w:rsid w:val="00F812E4"/>
    <w:rsid w:val="00F817F4"/>
    <w:rsid w:val="00F907B8"/>
    <w:rsid w:val="00F9484E"/>
    <w:rsid w:val="00FA7F85"/>
    <w:rsid w:val="00FB15A3"/>
    <w:rsid w:val="00FB268A"/>
    <w:rsid w:val="00FB2C22"/>
    <w:rsid w:val="00FB380E"/>
    <w:rsid w:val="00FB79EF"/>
    <w:rsid w:val="00FC6332"/>
    <w:rsid w:val="00FD247B"/>
    <w:rsid w:val="00FD25E2"/>
    <w:rsid w:val="00FD2E1A"/>
    <w:rsid w:val="00FD444E"/>
    <w:rsid w:val="00FD6F0A"/>
    <w:rsid w:val="00FF0540"/>
    <w:rsid w:val="00FF17E8"/>
    <w:rsid w:val="00FF29BB"/>
    <w:rsid w:val="00FF5F4C"/>
    <w:rsid w:val="00FF7214"/>
    <w:rsid w:val="33AF4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BE2B"/>
  <w15:docId w15:val="{07D44726-D381-4FEB-92B4-B929E2BB79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017F3"/>
    <w:pPr>
      <w:spacing w:after="0" w:line="240" w:lineRule="auto"/>
    </w:pPr>
    <w:rPr>
      <w:rFonts w:ascii="Times New Roman" w:hAnsi="Times New Roman" w:eastAsia="Times New Roman" w:cs="Times New Roman"/>
      <w:sz w:val="20"/>
      <w:szCs w:val="20"/>
      <w:lang w:eastAsia="nl-NL"/>
    </w:rPr>
  </w:style>
  <w:style w:type="paragraph" w:styleId="Kop3">
    <w:name w:val="heading 3"/>
    <w:basedOn w:val="Standaard"/>
    <w:next w:val="Standaard"/>
    <w:link w:val="Kop3Char"/>
    <w:qFormat/>
    <w:rsid w:val="00A017F3"/>
    <w:pPr>
      <w:keepNext/>
      <w:outlineLvl w:val="2"/>
    </w:pPr>
    <w:rPr>
      <w:b/>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CC6367"/>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lang w:eastAsia="en-US"/>
    </w:rPr>
  </w:style>
  <w:style w:type="character" w:styleId="TitelChar" w:customStyle="1">
    <w:name w:val="Titel Char"/>
    <w:basedOn w:val="Standaardalinea-lettertype"/>
    <w:link w:val="Titel"/>
    <w:uiPriority w:val="10"/>
    <w:rsid w:val="00CC6367"/>
    <w:rPr>
      <w:rFonts w:asciiTheme="majorHAnsi" w:hAnsiTheme="majorHAnsi" w:eastAsiaTheme="majorEastAsia" w:cstheme="majorBidi"/>
      <w:color w:val="17365D" w:themeColor="text2" w:themeShade="BF"/>
      <w:spacing w:val="5"/>
      <w:kern w:val="28"/>
      <w:sz w:val="52"/>
      <w:szCs w:val="52"/>
    </w:rPr>
  </w:style>
  <w:style w:type="paragraph" w:styleId="Geenafstand">
    <w:name w:val="No Spacing"/>
    <w:uiPriority w:val="1"/>
    <w:qFormat/>
    <w:rsid w:val="00CC6367"/>
    <w:pPr>
      <w:spacing w:after="0" w:line="240" w:lineRule="auto"/>
    </w:pPr>
  </w:style>
  <w:style w:type="paragraph" w:styleId="Adresenvelop">
    <w:name w:val="envelope address"/>
    <w:basedOn w:val="Standaard"/>
    <w:uiPriority w:val="99"/>
    <w:semiHidden/>
    <w:unhideWhenUsed/>
    <w:rsid w:val="0037737C"/>
    <w:pPr>
      <w:framePr w:w="7920" w:h="1980" w:hSpace="141" w:wrap="auto" w:hAnchor="page" w:xAlign="center" w:yAlign="bottom" w:hRule="exact"/>
      <w:ind w:left="2880"/>
    </w:pPr>
    <w:rPr>
      <w:rFonts w:ascii="Lucida Handwriting" w:hAnsi="Lucida Handwriting" w:eastAsiaTheme="majorEastAsia" w:cstheme="majorBidi"/>
      <w:color w:val="1F497D" w:themeColor="text2"/>
      <w:sz w:val="24"/>
      <w:szCs w:val="24"/>
      <w:lang w:eastAsia="en-US"/>
    </w:rPr>
  </w:style>
  <w:style w:type="paragraph" w:styleId="Afzender">
    <w:name w:val="envelope return"/>
    <w:basedOn w:val="Standaard"/>
    <w:uiPriority w:val="99"/>
    <w:semiHidden/>
    <w:unhideWhenUsed/>
    <w:rsid w:val="0037737C"/>
    <w:rPr>
      <w:rFonts w:ascii="Lucida Handwriting" w:hAnsi="Lucida Handwriting" w:eastAsiaTheme="majorEastAsia" w:cstheme="majorBidi"/>
      <w:color w:val="1F497D" w:themeColor="text2"/>
      <w:lang w:eastAsia="en-US"/>
    </w:rPr>
  </w:style>
  <w:style w:type="character" w:styleId="Kop3Char" w:customStyle="1">
    <w:name w:val="Kop 3 Char"/>
    <w:basedOn w:val="Standaardalinea-lettertype"/>
    <w:link w:val="Kop3"/>
    <w:rsid w:val="00A017F3"/>
    <w:rPr>
      <w:rFonts w:ascii="Times New Roman" w:hAnsi="Times New Roman" w:eastAsia="Times New Roman" w:cs="Times New Roman"/>
      <w:b/>
      <w:szCs w:val="20"/>
      <w:lang w:eastAsia="nl-NL"/>
    </w:rPr>
  </w:style>
  <w:style w:type="paragraph" w:styleId="Plattetekst">
    <w:name w:val="Body Text"/>
    <w:basedOn w:val="Standaard"/>
    <w:link w:val="PlattetekstChar"/>
    <w:rsid w:val="00A017F3"/>
    <w:rPr>
      <w:sz w:val="24"/>
    </w:rPr>
  </w:style>
  <w:style w:type="character" w:styleId="PlattetekstChar" w:customStyle="1">
    <w:name w:val="Platte tekst Char"/>
    <w:basedOn w:val="Standaardalinea-lettertype"/>
    <w:link w:val="Plattetekst"/>
    <w:rsid w:val="00A017F3"/>
    <w:rPr>
      <w:rFonts w:ascii="Times New Roman" w:hAnsi="Times New Roman" w:eastAsia="Times New Roman" w:cs="Times New Roman"/>
      <w:sz w:val="24"/>
      <w:szCs w:val="20"/>
      <w:lang w:eastAsia="nl-NL"/>
    </w:rPr>
  </w:style>
  <w:style w:type="character" w:styleId="Hyperlink">
    <w:name w:val="Hyperlink"/>
    <w:basedOn w:val="Standaardalinea-lettertype"/>
    <w:uiPriority w:val="99"/>
    <w:unhideWhenUsed/>
    <w:rsid w:val="00A017F3"/>
    <w:rPr>
      <w:color w:val="0000FF"/>
      <w:u w:val="single"/>
    </w:rPr>
  </w:style>
  <w:style w:type="paragraph" w:styleId="Ballontekst">
    <w:name w:val="Balloon Text"/>
    <w:basedOn w:val="Standaard"/>
    <w:link w:val="BallontekstChar"/>
    <w:uiPriority w:val="99"/>
    <w:semiHidden/>
    <w:unhideWhenUsed/>
    <w:rsid w:val="00E30383"/>
    <w:rPr>
      <w:rFonts w:ascii="Tahoma" w:hAnsi="Tahoma" w:cs="Tahoma"/>
      <w:sz w:val="16"/>
      <w:szCs w:val="16"/>
    </w:rPr>
  </w:style>
  <w:style w:type="character" w:styleId="BallontekstChar" w:customStyle="1">
    <w:name w:val="Ballontekst Char"/>
    <w:basedOn w:val="Standaardalinea-lettertype"/>
    <w:link w:val="Ballontekst"/>
    <w:uiPriority w:val="99"/>
    <w:semiHidden/>
    <w:rsid w:val="00E30383"/>
    <w:rPr>
      <w:rFonts w:ascii="Tahoma" w:hAnsi="Tahoma" w:eastAsia="Times New Roman"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34B857DB4524BA605E41CF7EB38E0" ma:contentTypeVersion="12" ma:contentTypeDescription="Een nieuw document maken." ma:contentTypeScope="" ma:versionID="ef216b000066fab344287b5c32908fa3">
  <xsd:schema xmlns:xsd="http://www.w3.org/2001/XMLSchema" xmlns:xs="http://www.w3.org/2001/XMLSchema" xmlns:p="http://schemas.microsoft.com/office/2006/metadata/properties" xmlns:ns2="2e60a8dc-af5b-4399-82e1-14e0405e4b1b" xmlns:ns3="91eced04-9f11-4b1e-a317-674089f39705" targetNamespace="http://schemas.microsoft.com/office/2006/metadata/properties" ma:root="true" ma:fieldsID="952dd8e3b936c9f693b5fef49b6d5642" ns2:_="" ns3:_="">
    <xsd:import namespace="2e60a8dc-af5b-4399-82e1-14e0405e4b1b"/>
    <xsd:import namespace="91eced04-9f11-4b1e-a317-674089f397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a8dc-af5b-4399-82e1-14e0405e4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ced04-9f11-4b1e-a317-674089f3970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E1108-0982-4EF4-ABE7-0C6DEE17DCE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1eced04-9f11-4b1e-a317-674089f39705"/>
    <ds:schemaRef ds:uri="2e60a8dc-af5b-4399-82e1-14e0405e4b1b"/>
    <ds:schemaRef ds:uri="http://www.w3.org/XML/1998/namespace"/>
    <ds:schemaRef ds:uri="http://purl.org/dc/dcmitype/"/>
  </ds:schemaRefs>
</ds:datastoreItem>
</file>

<file path=customXml/itemProps2.xml><?xml version="1.0" encoding="utf-8"?>
<ds:datastoreItem xmlns:ds="http://schemas.openxmlformats.org/officeDocument/2006/customXml" ds:itemID="{423D5BE9-0C87-4C05-9B77-2F020BBD2725}">
  <ds:schemaRefs>
    <ds:schemaRef ds:uri="http://schemas.microsoft.com/sharepoint/v3/contenttype/forms"/>
  </ds:schemaRefs>
</ds:datastoreItem>
</file>

<file path=customXml/itemProps3.xml><?xml version="1.0" encoding="utf-8"?>
<ds:datastoreItem xmlns:ds="http://schemas.openxmlformats.org/officeDocument/2006/customXml" ds:itemID="{FD0DF133-2372-4F13-967C-C676163EB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a8dc-af5b-4399-82e1-14e0405e4b1b"/>
    <ds:schemaRef ds:uri="91eced04-9f11-4b1e-a317-674089f39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MEDIAMARKT</dc:creator>
  <cp:lastModifiedBy>Mila Nabuurs</cp:lastModifiedBy>
  <cp:revision>2</cp:revision>
  <cp:lastPrinted>2020-08-31T11:06:00Z</cp:lastPrinted>
  <dcterms:created xsi:type="dcterms:W3CDTF">2021-09-07T17:57:00Z</dcterms:created>
  <dcterms:modified xsi:type="dcterms:W3CDTF">2021-09-07T17:57:00Z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0x01010005834B857DB4524BA605E41CF7EB38E0</vt:lpwstr>
  </property>
</Properties>
</file>